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8E" w:rsidRPr="00A66C69" w:rsidRDefault="00B70B8E" w:rsidP="00B70B8E">
      <w:pPr>
        <w:pStyle w:val="Subtitle0"/>
      </w:pPr>
      <w:r w:rsidRPr="00A66C69">
        <w:t>Engagement visit plan</w:t>
      </w:r>
      <w:r w:rsidR="00EE3CF6">
        <w:t xml:space="preserve"> </w:t>
      </w:r>
      <w:r w:rsidR="00EE3CF6" w:rsidRPr="00EE3CF6">
        <w:rPr>
          <w:vanish/>
          <w:color w:val="FF0000"/>
        </w:rPr>
        <w:fldChar w:fldCharType="begin">
          <w:ffData>
            <w:name w:val="Heading1"/>
            <w:enabled/>
            <w:calcOnExit w:val="0"/>
            <w:statusText w:type="text" w:val="One-off engagement visit plan - Engagement visit plan "/>
            <w:checkBox>
              <w:sizeAuto/>
              <w:default w:val="0"/>
            </w:checkBox>
          </w:ffData>
        </w:fldChar>
      </w:r>
      <w:bookmarkStart w:id="0" w:name="Heading1"/>
      <w:r w:rsidR="00EE3CF6" w:rsidRPr="00EE3CF6">
        <w:rPr>
          <w:vanish/>
          <w:color w:val="FF0000"/>
        </w:rPr>
        <w:instrText xml:space="preserve"> FORMCHECKBOX </w:instrText>
      </w:r>
      <w:r w:rsidR="004B4FE2">
        <w:rPr>
          <w:vanish/>
          <w:color w:val="FF0000"/>
        </w:rPr>
      </w:r>
      <w:r w:rsidR="004B4FE2">
        <w:rPr>
          <w:vanish/>
          <w:color w:val="FF0000"/>
        </w:rPr>
        <w:fldChar w:fldCharType="separate"/>
      </w:r>
      <w:r w:rsidR="00EE3CF6" w:rsidRPr="00EE3CF6">
        <w:rPr>
          <w:vanish/>
          <w:color w:val="FF0000"/>
        </w:rPr>
        <w:fldChar w:fldCharType="end"/>
      </w:r>
      <w:bookmarkEnd w:id="0"/>
    </w:p>
    <w:p w:rsidR="00B70B8E" w:rsidRPr="00B70B8E" w:rsidRDefault="00B70B8E" w:rsidP="00B70B8E">
      <w:pPr>
        <w:rPr>
          <w:b/>
        </w:rPr>
      </w:pPr>
      <w:r w:rsidRPr="00B70B8E">
        <w:rPr>
          <w:b/>
        </w:rPr>
        <w:t>Location and date/s</w:t>
      </w:r>
      <w:r w:rsidR="00EE3CF6" w:rsidRPr="00EE3CF6">
        <w:rPr>
          <w:b/>
          <w:vanish/>
          <w:color w:val="FF0000"/>
        </w:rPr>
        <w:fldChar w:fldCharType="begin">
          <w:ffData>
            <w:name w:val="Location1"/>
            <w:enabled/>
            <w:calcOnExit w:val="0"/>
            <w:statusText w:type="text" w:val="Location and date/s: "/>
            <w:checkBox>
              <w:sizeAuto/>
              <w:default w:val="0"/>
            </w:checkBox>
          </w:ffData>
        </w:fldChar>
      </w:r>
      <w:r w:rsidR="00EE3CF6" w:rsidRPr="00EE3CF6">
        <w:rPr>
          <w:b/>
          <w:vanish/>
          <w:color w:val="FF0000"/>
        </w:rPr>
        <w:instrText xml:space="preserve"> FORMCHECKBOX </w:instrText>
      </w:r>
      <w:r w:rsidR="004B4FE2">
        <w:rPr>
          <w:b/>
          <w:vanish/>
          <w:color w:val="FF0000"/>
        </w:rPr>
      </w:r>
      <w:r w:rsidR="004B4FE2">
        <w:rPr>
          <w:b/>
          <w:vanish/>
          <w:color w:val="FF0000"/>
        </w:rPr>
        <w:fldChar w:fldCharType="separate"/>
      </w:r>
      <w:r w:rsidR="00EE3CF6" w:rsidRPr="00EE3CF6">
        <w:rPr>
          <w:b/>
          <w:vanish/>
          <w:color w:val="FF0000"/>
        </w:rPr>
        <w:fldChar w:fldCharType="end"/>
      </w:r>
      <w:r w:rsidRPr="00B70B8E">
        <w:rPr>
          <w:b/>
        </w:rPr>
        <w:t xml:space="preserve">: </w:t>
      </w:r>
      <w:r w:rsidR="0000760D">
        <w:fldChar w:fldCharType="begin">
          <w:ffData>
            <w:name w:val="Location1"/>
            <w:enabled/>
            <w:calcOnExit w:val="0"/>
            <w:statusText w:type="text" w:val="Location and date/s"/>
            <w:textInput>
              <w:default w:val="fill in the location and date/s of the visit"/>
            </w:textInput>
          </w:ffData>
        </w:fldChar>
      </w:r>
      <w:bookmarkStart w:id="1" w:name="Location1"/>
      <w:r w:rsidR="0000760D">
        <w:instrText xml:space="preserve"> FORMTEXT </w:instrText>
      </w:r>
      <w:r w:rsidR="0000760D">
        <w:fldChar w:fldCharType="separate"/>
      </w:r>
      <w:r w:rsidR="0000760D">
        <w:rPr>
          <w:noProof/>
        </w:rPr>
        <w:t>fill in the location and date/s of the visit</w:t>
      </w:r>
      <w:r w:rsidR="0000760D">
        <w:fldChar w:fldCharType="end"/>
      </w:r>
      <w:bookmarkEnd w:id="1"/>
      <w:r w:rsidR="006224EE">
        <w:rPr>
          <w:b/>
        </w:rPr>
        <w:t xml:space="preserve"> </w:t>
      </w:r>
    </w:p>
    <w:p w:rsidR="00B70B8E" w:rsidRDefault="00B70B8E" w:rsidP="00B70B8E">
      <w:r w:rsidRPr="00B70B8E">
        <w:rPr>
          <w:b/>
        </w:rPr>
        <w:t>Purpose</w:t>
      </w:r>
      <w:r w:rsidR="00EE3CF6" w:rsidRPr="00EE3CF6">
        <w:rPr>
          <w:b/>
          <w:vanish/>
          <w:color w:val="FF0000"/>
        </w:rPr>
        <w:fldChar w:fldCharType="begin">
          <w:ffData>
            <w:name w:val="Purpose1"/>
            <w:enabled/>
            <w:calcOnExit w:val="0"/>
            <w:statusText w:type="text" w:val="Purpose"/>
            <w:checkBox>
              <w:sizeAuto/>
              <w:default w:val="0"/>
            </w:checkBox>
          </w:ffData>
        </w:fldChar>
      </w:r>
      <w:r w:rsidR="00EE3CF6" w:rsidRPr="00EE3CF6">
        <w:rPr>
          <w:b/>
          <w:vanish/>
          <w:color w:val="FF0000"/>
        </w:rPr>
        <w:instrText xml:space="preserve"> </w:instrText>
      </w:r>
      <w:bookmarkStart w:id="2" w:name="Text4"/>
      <w:r w:rsidR="00EE3CF6" w:rsidRPr="00EE3CF6">
        <w:rPr>
          <w:b/>
          <w:vanish/>
          <w:color w:val="FF0000"/>
        </w:rPr>
        <w:instrText xml:space="preserve">FORMCHECKBOX </w:instrText>
      </w:r>
      <w:r w:rsidR="004B4FE2">
        <w:rPr>
          <w:b/>
          <w:vanish/>
          <w:color w:val="FF0000"/>
        </w:rPr>
      </w:r>
      <w:r w:rsidR="004B4FE2">
        <w:rPr>
          <w:b/>
          <w:vanish/>
          <w:color w:val="FF0000"/>
        </w:rPr>
        <w:fldChar w:fldCharType="separate"/>
      </w:r>
      <w:r w:rsidR="00EE3CF6" w:rsidRPr="00EE3CF6">
        <w:rPr>
          <w:b/>
          <w:vanish/>
          <w:color w:val="FF0000"/>
        </w:rPr>
        <w:fldChar w:fldCharType="end"/>
      </w:r>
      <w:r w:rsidR="00D22FCC">
        <w:rPr>
          <w:b/>
          <w:vanish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22FCC">
        <w:rPr>
          <w:b/>
          <w:vanish/>
          <w:color w:val="FF0000"/>
        </w:rPr>
        <w:instrText xml:space="preserve"> FORMTEXT </w:instrText>
      </w:r>
      <w:r w:rsidR="00D22FCC">
        <w:rPr>
          <w:b/>
          <w:vanish/>
          <w:color w:val="FF0000"/>
        </w:rPr>
      </w:r>
      <w:r w:rsidR="00D22FCC">
        <w:rPr>
          <w:b/>
          <w:vanish/>
          <w:color w:val="FF0000"/>
        </w:rPr>
        <w:fldChar w:fldCharType="separate"/>
      </w:r>
      <w:r w:rsidR="00D22FCC">
        <w:rPr>
          <w:b/>
          <w:noProof/>
          <w:vanish/>
          <w:color w:val="FF0000"/>
        </w:rPr>
        <w:t> </w:t>
      </w:r>
      <w:r w:rsidR="00D22FCC">
        <w:rPr>
          <w:b/>
          <w:noProof/>
          <w:vanish/>
          <w:color w:val="FF0000"/>
        </w:rPr>
        <w:t> </w:t>
      </w:r>
      <w:r w:rsidR="00D22FCC">
        <w:rPr>
          <w:b/>
          <w:noProof/>
          <w:vanish/>
          <w:color w:val="FF0000"/>
        </w:rPr>
        <w:t> </w:t>
      </w:r>
      <w:r w:rsidR="00D22FCC">
        <w:rPr>
          <w:b/>
          <w:noProof/>
          <w:vanish/>
          <w:color w:val="FF0000"/>
        </w:rPr>
        <w:t> </w:t>
      </w:r>
      <w:r w:rsidR="00D22FCC">
        <w:rPr>
          <w:b/>
          <w:noProof/>
          <w:vanish/>
          <w:color w:val="FF0000"/>
        </w:rPr>
        <w:t> </w:t>
      </w:r>
      <w:r w:rsidR="00D22FCC">
        <w:rPr>
          <w:b/>
          <w:vanish/>
          <w:color w:val="FF0000"/>
        </w:rPr>
        <w:fldChar w:fldCharType="end"/>
      </w:r>
      <w:bookmarkEnd w:id="2"/>
      <w:r w:rsidRPr="00B70B8E">
        <w:rPr>
          <w:b/>
        </w:rPr>
        <w:t>:</w:t>
      </w:r>
      <w:r>
        <w:t xml:space="preserve"> </w:t>
      </w:r>
      <w:r w:rsidR="00C10AFB">
        <w:fldChar w:fldCharType="begin">
          <w:ffData>
            <w:name w:val="Purpose1"/>
            <w:enabled/>
            <w:calcOnExit w:val="0"/>
            <w:statusText w:type="text" w:val="Purpose of your visit"/>
            <w:textInput>
              <w:default w:val="fill in the purpose of your visit"/>
            </w:textInput>
          </w:ffData>
        </w:fldChar>
      </w:r>
      <w:bookmarkStart w:id="3" w:name="Purpose1"/>
      <w:r w:rsidR="00C10AFB">
        <w:instrText xml:space="preserve"> FORMTEXT </w:instrText>
      </w:r>
      <w:r w:rsidR="00C10AFB">
        <w:fldChar w:fldCharType="separate"/>
      </w:r>
      <w:r w:rsidR="00C10AFB">
        <w:rPr>
          <w:noProof/>
        </w:rPr>
        <w:t>fill in the purpose of your visit</w:t>
      </w:r>
      <w:r w:rsidR="00C10AFB">
        <w:fldChar w:fldCharType="end"/>
      </w:r>
      <w:bookmarkEnd w:id="3"/>
    </w:p>
    <w:p w:rsidR="00B70B8E" w:rsidRDefault="00B70B8E" w:rsidP="00B70B8E">
      <w:r w:rsidRPr="00B70B8E">
        <w:rPr>
          <w:b/>
        </w:rPr>
        <w:t>Activity outline</w:t>
      </w:r>
      <w:r w:rsidR="00EE3CF6" w:rsidRPr="00EE3CF6">
        <w:rPr>
          <w:b/>
          <w:vanish/>
          <w:color w:val="FF0000"/>
        </w:rPr>
        <w:fldChar w:fldCharType="begin">
          <w:ffData>
            <w:name w:val="ActivityOutline1"/>
            <w:enabled/>
            <w:calcOnExit w:val="0"/>
            <w:statusText w:type="text" w:val="Activity outline"/>
            <w:checkBox>
              <w:sizeAuto/>
              <w:default w:val="0"/>
            </w:checkBox>
          </w:ffData>
        </w:fldChar>
      </w:r>
      <w:bookmarkStart w:id="4" w:name="ActivityOutline1"/>
      <w:r w:rsidR="00EE3CF6" w:rsidRPr="00EE3CF6">
        <w:rPr>
          <w:b/>
          <w:vanish/>
          <w:color w:val="FF0000"/>
        </w:rPr>
        <w:instrText xml:space="preserve"> FORMCHECKBOX </w:instrText>
      </w:r>
      <w:r w:rsidR="004B4FE2">
        <w:rPr>
          <w:b/>
          <w:vanish/>
          <w:color w:val="FF0000"/>
        </w:rPr>
      </w:r>
      <w:r w:rsidR="004B4FE2">
        <w:rPr>
          <w:b/>
          <w:vanish/>
          <w:color w:val="FF0000"/>
        </w:rPr>
        <w:fldChar w:fldCharType="separate"/>
      </w:r>
      <w:r w:rsidR="00EE3CF6" w:rsidRPr="00EE3CF6">
        <w:rPr>
          <w:b/>
          <w:vanish/>
          <w:color w:val="FF0000"/>
        </w:rPr>
        <w:fldChar w:fldCharType="end"/>
      </w:r>
      <w:bookmarkEnd w:id="4"/>
      <w:r>
        <w:t xml:space="preserve">: </w:t>
      </w:r>
      <w:r w:rsidR="00686753">
        <w:fldChar w:fldCharType="begin">
          <w:ffData>
            <w:name w:val="Brief1"/>
            <w:enabled/>
            <w:calcOnExit w:val="0"/>
            <w:statusText w:type="text" w:val="Brief dot points explaining what you plan to do. "/>
            <w:textInput>
              <w:default w:val="write down brief dot points explaining what you plan to do. Note if it is a ‘consultation’ visit, please be clear about what the level of participation is [hyperlink to Levels of Participation  table]"/>
            </w:textInput>
          </w:ffData>
        </w:fldChar>
      </w:r>
      <w:bookmarkStart w:id="5" w:name="Brief1"/>
      <w:r w:rsidR="00686753">
        <w:instrText xml:space="preserve"> FORMTEXT </w:instrText>
      </w:r>
      <w:r w:rsidR="00686753">
        <w:fldChar w:fldCharType="separate"/>
      </w:r>
      <w:r w:rsidR="00686753">
        <w:rPr>
          <w:noProof/>
        </w:rPr>
        <w:t>write down brief dot points explaining what you plan to do. Note if it is a ‘consultation’ visit, please be clear about what the level of participation is [hyperlink to Levels of Participation  table]</w:t>
      </w:r>
      <w:r w:rsidR="00686753">
        <w:fldChar w:fldCharType="end"/>
      </w:r>
      <w:bookmarkEnd w:id="5"/>
    </w:p>
    <w:p w:rsidR="00B70B8E" w:rsidRDefault="00B70B8E" w:rsidP="00B70B8E">
      <w:r w:rsidRPr="00B70B8E">
        <w:rPr>
          <w:b/>
        </w:rPr>
        <w:t>Prior notice/information</w:t>
      </w:r>
      <w:r w:rsidR="00EE3CF6" w:rsidRPr="00EE3CF6">
        <w:rPr>
          <w:b/>
          <w:vanish/>
          <w:color w:val="FF0000"/>
        </w:rPr>
        <w:fldChar w:fldCharType="begin">
          <w:ffData>
            <w:name w:val="PriorNotice1"/>
            <w:enabled/>
            <w:calcOnExit w:val="0"/>
            <w:statusText w:type="text" w:val="Prior notice/information"/>
            <w:checkBox>
              <w:sizeAuto/>
              <w:default w:val="0"/>
            </w:checkBox>
          </w:ffData>
        </w:fldChar>
      </w:r>
      <w:bookmarkStart w:id="6" w:name="PriorNotice1"/>
      <w:r w:rsidR="00EE3CF6" w:rsidRPr="00EE3CF6">
        <w:rPr>
          <w:b/>
          <w:vanish/>
          <w:color w:val="FF0000"/>
        </w:rPr>
        <w:instrText xml:space="preserve"> FORMCHECKBOX </w:instrText>
      </w:r>
      <w:r w:rsidR="004B4FE2">
        <w:rPr>
          <w:b/>
          <w:vanish/>
          <w:color w:val="FF0000"/>
        </w:rPr>
      </w:r>
      <w:r w:rsidR="004B4FE2">
        <w:rPr>
          <w:b/>
          <w:vanish/>
          <w:color w:val="FF0000"/>
        </w:rPr>
        <w:fldChar w:fldCharType="separate"/>
      </w:r>
      <w:r w:rsidR="00EE3CF6" w:rsidRPr="00EE3CF6">
        <w:rPr>
          <w:b/>
          <w:vanish/>
          <w:color w:val="FF0000"/>
        </w:rPr>
        <w:fldChar w:fldCharType="end"/>
      </w:r>
      <w:bookmarkEnd w:id="6"/>
      <w:r>
        <w:t xml:space="preserve">: </w:t>
      </w:r>
      <w:r w:rsidR="00686753">
        <w:fldChar w:fldCharType="begin">
          <w:ffData>
            <w:name w:val="Prior1"/>
            <w:enabled/>
            <w:calcOnExit w:val="0"/>
            <w:statusText w:type="text" w:val="Who you have contacted and what have you sent out to advise the community, group or person of your visit"/>
            <w:textInput>
              <w:default w:val="write down who you have contacted and what have you sent out to advise the community, group or person of your visit"/>
            </w:textInput>
          </w:ffData>
        </w:fldChar>
      </w:r>
      <w:bookmarkStart w:id="7" w:name="Prior1"/>
      <w:r w:rsidR="00686753">
        <w:instrText xml:space="preserve"> FORMTEXT </w:instrText>
      </w:r>
      <w:r w:rsidR="00686753">
        <w:fldChar w:fldCharType="separate"/>
      </w:r>
      <w:r w:rsidR="00686753">
        <w:rPr>
          <w:noProof/>
        </w:rPr>
        <w:t>write down who you have contacted and what have you sent out to advise the community, group or person of your visit</w:t>
      </w:r>
      <w:r w:rsidR="00686753">
        <w:fldChar w:fldCharType="end"/>
      </w:r>
      <w:bookmarkEnd w:id="7"/>
      <w:r>
        <w:t xml:space="preserve"> </w:t>
      </w:r>
    </w:p>
    <w:p w:rsidR="00B70B8E" w:rsidRDefault="00B70B8E" w:rsidP="00B70B8E">
      <w:r w:rsidRPr="00B70B8E">
        <w:rPr>
          <w:b/>
        </w:rPr>
        <w:t>Regional office staff advised</w:t>
      </w:r>
      <w:r w:rsidR="00EE3CF6">
        <w:rPr>
          <w:b/>
          <w:vanish/>
          <w:color w:val="FF0000"/>
        </w:rPr>
        <w:fldChar w:fldCharType="begin">
          <w:ffData>
            <w:name w:val="RegionalOffice1"/>
            <w:enabled/>
            <w:calcOnExit w:val="0"/>
            <w:statusText w:type="text" w:val="Regional office staff advised"/>
            <w:checkBox>
              <w:sizeAuto/>
              <w:default w:val="0"/>
            </w:checkBox>
          </w:ffData>
        </w:fldChar>
      </w:r>
      <w:bookmarkStart w:id="8" w:name="RegionalOffice1"/>
      <w:r w:rsidR="00EE3CF6">
        <w:rPr>
          <w:b/>
          <w:vanish/>
          <w:color w:val="FF0000"/>
        </w:rPr>
        <w:instrText xml:space="preserve"> FORMCHECKBOX </w:instrText>
      </w:r>
      <w:r w:rsidR="004B4FE2">
        <w:rPr>
          <w:b/>
          <w:vanish/>
          <w:color w:val="FF0000"/>
        </w:rPr>
      </w:r>
      <w:r w:rsidR="004B4FE2">
        <w:rPr>
          <w:b/>
          <w:vanish/>
          <w:color w:val="FF0000"/>
        </w:rPr>
        <w:fldChar w:fldCharType="separate"/>
      </w:r>
      <w:r w:rsidR="00EE3CF6">
        <w:rPr>
          <w:b/>
          <w:vanish/>
          <w:color w:val="FF0000"/>
        </w:rPr>
        <w:fldChar w:fldCharType="end"/>
      </w:r>
      <w:bookmarkEnd w:id="8"/>
      <w:r w:rsidRPr="00EE3CF6">
        <w:rPr>
          <w:vanish/>
          <w:color w:val="FF0000"/>
        </w:rPr>
        <w:t>:</w:t>
      </w:r>
      <w:r>
        <w:t xml:space="preserve"> </w:t>
      </w:r>
      <w:r w:rsidR="00686753">
        <w:fldChar w:fldCharType="begin">
          <w:ffData>
            <w:name w:val="Regional1"/>
            <w:enabled/>
            <w:calcOnExit w:val="0"/>
            <w:statusText w:type="text" w:val="Who you have contacted in the relevant DLGCS regional office to advise of your visit"/>
            <w:textInput>
              <w:default w:val="who you have contacted in the relevant DLGCS regional office to advise of your visit"/>
            </w:textInput>
          </w:ffData>
        </w:fldChar>
      </w:r>
      <w:bookmarkStart w:id="9" w:name="Regional1"/>
      <w:r w:rsidR="00686753">
        <w:instrText xml:space="preserve"> FORMTEXT </w:instrText>
      </w:r>
      <w:r w:rsidR="00686753">
        <w:fldChar w:fldCharType="separate"/>
      </w:r>
      <w:r w:rsidR="00686753">
        <w:rPr>
          <w:noProof/>
        </w:rPr>
        <w:t>who you have contacted in the relevant DLGCS regional office to advise of your visit</w:t>
      </w:r>
      <w:r w:rsidR="00686753">
        <w:fldChar w:fldCharType="end"/>
      </w:r>
      <w:bookmarkEnd w:id="9"/>
    </w:p>
    <w:p w:rsidR="00B70B8E" w:rsidRDefault="00B70B8E" w:rsidP="00B70B8E">
      <w:r w:rsidRPr="00B70B8E">
        <w:rPr>
          <w:b/>
        </w:rPr>
        <w:t>Interpreter booked</w:t>
      </w:r>
      <w:r w:rsidR="00EE3CF6" w:rsidRPr="00EE3CF6">
        <w:rPr>
          <w:b/>
          <w:vanish/>
          <w:color w:val="FF0000"/>
        </w:rPr>
        <w:fldChar w:fldCharType="begin">
          <w:ffData>
            <w:name w:val="InterpreterBooked1"/>
            <w:enabled/>
            <w:calcOnExit w:val="0"/>
            <w:statusText w:type="text" w:val="Interpreter booked"/>
            <w:checkBox>
              <w:sizeAuto/>
              <w:default w:val="0"/>
            </w:checkBox>
          </w:ffData>
        </w:fldChar>
      </w:r>
      <w:bookmarkStart w:id="10" w:name="InterpreterBooked1"/>
      <w:r w:rsidR="00EE3CF6" w:rsidRPr="00EE3CF6">
        <w:rPr>
          <w:b/>
          <w:vanish/>
          <w:color w:val="FF0000"/>
        </w:rPr>
        <w:instrText xml:space="preserve"> FORMCHECKBOX </w:instrText>
      </w:r>
      <w:r w:rsidR="004B4FE2">
        <w:rPr>
          <w:b/>
          <w:vanish/>
          <w:color w:val="FF0000"/>
        </w:rPr>
      </w:r>
      <w:r w:rsidR="004B4FE2">
        <w:rPr>
          <w:b/>
          <w:vanish/>
          <w:color w:val="FF0000"/>
        </w:rPr>
        <w:fldChar w:fldCharType="separate"/>
      </w:r>
      <w:r w:rsidR="00EE3CF6" w:rsidRPr="00EE3CF6">
        <w:rPr>
          <w:b/>
          <w:vanish/>
          <w:color w:val="FF0000"/>
        </w:rPr>
        <w:fldChar w:fldCharType="end"/>
      </w:r>
      <w:bookmarkEnd w:id="10"/>
      <w:r>
        <w:t xml:space="preserve">: </w:t>
      </w:r>
      <w:r w:rsidR="00686753">
        <w:fldChar w:fldCharType="begin">
          <w:ffData>
            <w:name w:val="Name2"/>
            <w:enabled/>
            <w:calcOnExit w:val="0"/>
            <w:statusText w:type="text" w:val="Name of the interpreter you will be using"/>
            <w:textInput>
              <w:default w:val="name of the interpreter you will be using"/>
            </w:textInput>
          </w:ffData>
        </w:fldChar>
      </w:r>
      <w:bookmarkStart w:id="11" w:name="Name2"/>
      <w:r w:rsidR="00686753">
        <w:instrText xml:space="preserve"> FORMTEXT </w:instrText>
      </w:r>
      <w:r w:rsidR="00686753">
        <w:fldChar w:fldCharType="separate"/>
      </w:r>
      <w:r w:rsidR="00686753">
        <w:rPr>
          <w:noProof/>
        </w:rPr>
        <w:t>name of the interpreter you will be using</w:t>
      </w:r>
      <w:r w:rsidR="00686753">
        <w:fldChar w:fldCharType="end"/>
      </w:r>
      <w:bookmarkEnd w:id="11"/>
      <w:r>
        <w:t xml:space="preserve"> </w:t>
      </w:r>
    </w:p>
    <w:p w:rsidR="00B70B8E" w:rsidRDefault="00B70B8E" w:rsidP="00B70B8E">
      <w:r w:rsidRPr="00B70B8E">
        <w:rPr>
          <w:b/>
        </w:rPr>
        <w:t>Interpreter briefing</w:t>
      </w:r>
      <w:r w:rsidR="00941EA4" w:rsidRPr="00941EA4">
        <w:rPr>
          <w:b/>
          <w:vanish/>
          <w:color w:val="FF0000"/>
        </w:rPr>
        <w:fldChar w:fldCharType="begin">
          <w:ffData>
            <w:name w:val="InterpreterBriefin1"/>
            <w:enabled/>
            <w:calcOnExit w:val="0"/>
            <w:statusText w:type="text" w:val="Interpreter briefing"/>
            <w:checkBox>
              <w:sizeAuto/>
              <w:default w:val="0"/>
            </w:checkBox>
          </w:ffData>
        </w:fldChar>
      </w:r>
      <w:bookmarkStart w:id="12" w:name="InterpreterBriefin1"/>
      <w:r w:rsidR="00941EA4" w:rsidRPr="00941EA4">
        <w:rPr>
          <w:b/>
          <w:vanish/>
          <w:color w:val="FF0000"/>
        </w:rPr>
        <w:instrText xml:space="preserve"> FORMCHECKBOX </w:instrText>
      </w:r>
      <w:r w:rsidR="004B4FE2">
        <w:rPr>
          <w:b/>
          <w:vanish/>
          <w:color w:val="FF0000"/>
        </w:rPr>
      </w:r>
      <w:r w:rsidR="004B4FE2">
        <w:rPr>
          <w:b/>
          <w:vanish/>
          <w:color w:val="FF0000"/>
        </w:rPr>
        <w:fldChar w:fldCharType="separate"/>
      </w:r>
      <w:r w:rsidR="00941EA4" w:rsidRPr="00941EA4">
        <w:rPr>
          <w:b/>
          <w:vanish/>
          <w:color w:val="FF0000"/>
        </w:rPr>
        <w:fldChar w:fldCharType="end"/>
      </w:r>
      <w:bookmarkEnd w:id="12"/>
      <w:r>
        <w:t xml:space="preserve">: </w:t>
      </w:r>
      <w:r w:rsidR="00686753">
        <w:fldChar w:fldCharType="begin">
          <w:ffData>
            <w:name w:val="Time1"/>
            <w:enabled/>
            <w:calcOnExit w:val="0"/>
            <w:statusText w:type="text" w:val="time allocated to brief the interpreter on the subject of the engagement"/>
            <w:textInput>
              <w:default w:val="time allocated to brief the interpreter on the subject of the engagement"/>
            </w:textInput>
          </w:ffData>
        </w:fldChar>
      </w:r>
      <w:bookmarkStart w:id="13" w:name="Time1"/>
      <w:r w:rsidR="00686753">
        <w:instrText xml:space="preserve"> FORMTEXT </w:instrText>
      </w:r>
      <w:r w:rsidR="00686753">
        <w:fldChar w:fldCharType="separate"/>
      </w:r>
      <w:r w:rsidR="00686753">
        <w:rPr>
          <w:noProof/>
        </w:rPr>
        <w:t>time allocated to brief the interpreter on the subject of the engagement</w:t>
      </w:r>
      <w:r w:rsidR="00686753">
        <w:fldChar w:fldCharType="end"/>
      </w:r>
      <w:bookmarkEnd w:id="13"/>
      <w:r>
        <w:t xml:space="preserve"> </w:t>
      </w:r>
    </w:p>
    <w:p w:rsidR="00B70B8E" w:rsidRDefault="00B70B8E" w:rsidP="00B70B8E">
      <w:r w:rsidRPr="00B70B8E">
        <w:rPr>
          <w:b/>
        </w:rPr>
        <w:t>Key stakeholders and contact details</w:t>
      </w:r>
      <w:r w:rsidR="0053685C" w:rsidRPr="0053685C">
        <w:rPr>
          <w:b/>
          <w:vanish/>
          <w:color w:val="FF0000"/>
        </w:rPr>
        <w:fldChar w:fldCharType="begin">
          <w:ffData>
            <w:name w:val="Key1"/>
            <w:enabled/>
            <w:calcOnExit w:val="0"/>
            <w:statusText w:type="text" w:val="Key stakeholders and contact details"/>
            <w:checkBox>
              <w:sizeAuto/>
              <w:default w:val="0"/>
            </w:checkBox>
          </w:ffData>
        </w:fldChar>
      </w:r>
      <w:bookmarkStart w:id="14" w:name="Key1"/>
      <w:r w:rsidR="0053685C" w:rsidRPr="0053685C">
        <w:rPr>
          <w:b/>
          <w:vanish/>
          <w:color w:val="FF0000"/>
        </w:rPr>
        <w:instrText xml:space="preserve"> FORMCHECKBOX </w:instrText>
      </w:r>
      <w:r w:rsidR="004B4FE2">
        <w:rPr>
          <w:b/>
          <w:vanish/>
          <w:color w:val="FF0000"/>
        </w:rPr>
      </w:r>
      <w:r w:rsidR="004B4FE2">
        <w:rPr>
          <w:b/>
          <w:vanish/>
          <w:color w:val="FF0000"/>
        </w:rPr>
        <w:fldChar w:fldCharType="separate"/>
      </w:r>
      <w:r w:rsidR="0053685C" w:rsidRPr="0053685C">
        <w:rPr>
          <w:b/>
          <w:vanish/>
          <w:color w:val="FF0000"/>
        </w:rPr>
        <w:fldChar w:fldCharType="end"/>
      </w:r>
      <w:bookmarkEnd w:id="14"/>
      <w:r>
        <w:t xml:space="preserve">: </w:t>
      </w:r>
    </w:p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B70B8E" w:rsidTr="00B70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54" w:type="dxa"/>
          </w:tcPr>
          <w:p w:rsidR="00B70B8E" w:rsidRDefault="00B70B8E" w:rsidP="0053685C">
            <w:r w:rsidRPr="00B70B8E">
              <w:t>Project or activity stakeholder</w:t>
            </w:r>
            <w:r w:rsidR="0053685C" w:rsidRPr="0053685C">
              <w:rPr>
                <w:vanish/>
                <w:color w:val="FF0000"/>
              </w:rPr>
              <w:fldChar w:fldCharType="begin">
                <w:ffData>
                  <w:name w:val="Project1"/>
                  <w:enabled/>
                  <w:calcOnExit w:val="0"/>
                  <w:statusText w:type="text" w:val="Project or activity stakeholder"/>
                  <w:checkBox>
                    <w:sizeAuto/>
                    <w:default w:val="0"/>
                  </w:checkBox>
                </w:ffData>
              </w:fldChar>
            </w:r>
            <w:bookmarkStart w:id="15" w:name="Project1"/>
            <w:r w:rsidR="0053685C" w:rsidRPr="0053685C">
              <w:rPr>
                <w:vanish/>
                <w:color w:val="FF0000"/>
              </w:rPr>
              <w:instrText xml:space="preserve"> FORMCHECKBOX </w:instrText>
            </w:r>
            <w:r w:rsidR="004B4FE2">
              <w:rPr>
                <w:vanish/>
                <w:color w:val="FF0000"/>
              </w:rPr>
            </w:r>
            <w:r w:rsidR="004B4FE2">
              <w:rPr>
                <w:vanish/>
                <w:color w:val="FF0000"/>
              </w:rPr>
              <w:fldChar w:fldCharType="separate"/>
            </w:r>
            <w:r w:rsidR="0053685C" w:rsidRPr="0053685C">
              <w:rPr>
                <w:vanish/>
                <w:color w:val="FF0000"/>
              </w:rPr>
              <w:fldChar w:fldCharType="end"/>
            </w:r>
            <w:bookmarkEnd w:id="15"/>
          </w:p>
        </w:tc>
        <w:tc>
          <w:tcPr>
            <w:tcW w:w="5154" w:type="dxa"/>
          </w:tcPr>
          <w:p w:rsidR="00B70B8E" w:rsidRDefault="00B70B8E" w:rsidP="00536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0B8E">
              <w:t>Contact details</w:t>
            </w:r>
            <w:r w:rsidR="0053685C" w:rsidRPr="0053685C">
              <w:rPr>
                <w:vanish/>
                <w:color w:val="FF0000"/>
              </w:rPr>
              <w:fldChar w:fldCharType="begin">
                <w:ffData>
                  <w:name w:val="Contact2"/>
                  <w:enabled/>
                  <w:calcOnExit w:val="0"/>
                  <w:statusText w:type="text" w:val="Contact details"/>
                  <w:checkBox>
                    <w:sizeAuto/>
                    <w:default w:val="0"/>
                  </w:checkBox>
                </w:ffData>
              </w:fldChar>
            </w:r>
            <w:bookmarkStart w:id="16" w:name="Contact2"/>
            <w:r w:rsidR="0053685C" w:rsidRPr="0053685C">
              <w:rPr>
                <w:vanish/>
                <w:color w:val="FF0000"/>
              </w:rPr>
              <w:instrText xml:space="preserve"> FORMCHECKBOX </w:instrText>
            </w:r>
            <w:r w:rsidR="004B4FE2">
              <w:rPr>
                <w:vanish/>
                <w:color w:val="FF0000"/>
              </w:rPr>
            </w:r>
            <w:r w:rsidR="004B4FE2">
              <w:rPr>
                <w:vanish/>
                <w:color w:val="FF0000"/>
              </w:rPr>
              <w:fldChar w:fldCharType="separate"/>
            </w:r>
            <w:r w:rsidR="0053685C" w:rsidRPr="0053685C">
              <w:rPr>
                <w:vanish/>
                <w:color w:val="FF0000"/>
              </w:rPr>
              <w:fldChar w:fldCharType="end"/>
            </w:r>
            <w:bookmarkEnd w:id="16"/>
          </w:p>
        </w:tc>
      </w:tr>
      <w:tr w:rsidR="00B70B8E" w:rsidTr="00B7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B70B8E" w:rsidRDefault="0053685C" w:rsidP="00B70B8E">
            <w:r>
              <w:fldChar w:fldCharType="begin">
                <w:ffData>
                  <w:name w:val="Text1"/>
                  <w:enabled/>
                  <w:calcOnExit w:val="0"/>
                  <w:statusText w:type="text" w:val="Project or activity stakeholder"/>
                  <w:textInput/>
                </w:ffData>
              </w:fldChar>
            </w:r>
            <w:bookmarkStart w:id="1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154" w:type="dxa"/>
          </w:tcPr>
          <w:p w:rsidR="00B70B8E" w:rsidRDefault="00686753" w:rsidP="00B7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ontactDetails4"/>
                  <w:enabled/>
                  <w:calcOnExit w:val="0"/>
                  <w:statusText w:type="text" w:val="Contact details"/>
                  <w:textInput>
                    <w:default w:val="Contact details"/>
                  </w:textInput>
                </w:ffData>
              </w:fldChar>
            </w:r>
            <w:bookmarkStart w:id="18" w:name="ContactDetail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Contact details</w:t>
            </w:r>
            <w:r>
              <w:fldChar w:fldCharType="end"/>
            </w:r>
            <w:bookmarkEnd w:id="18"/>
          </w:p>
        </w:tc>
      </w:tr>
      <w:tr w:rsidR="00B70B8E" w:rsidTr="00B70B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B70B8E" w:rsidRDefault="0053685C" w:rsidP="00B70B8E">
            <w:r>
              <w:fldChar w:fldCharType="begin">
                <w:ffData>
                  <w:name w:val="Text2"/>
                  <w:enabled/>
                  <w:calcOnExit w:val="0"/>
                  <w:statusText w:type="text" w:val="Project or activity stakeholder"/>
                  <w:textInput/>
                </w:ffData>
              </w:fldChar>
            </w:r>
            <w:bookmarkStart w:id="1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154" w:type="dxa"/>
          </w:tcPr>
          <w:p w:rsidR="00B70B8E" w:rsidRDefault="0053685C" w:rsidP="00B70B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ContactDetails5"/>
                  <w:enabled/>
                  <w:calcOnExit w:val="0"/>
                  <w:statusText w:type="text" w:val="Contact details"/>
                  <w:textInput>
                    <w:default w:val="Contact details"/>
                  </w:textInput>
                </w:ffData>
              </w:fldChar>
            </w:r>
            <w:bookmarkStart w:id="20" w:name="ContactDetails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Contact details</w:t>
            </w:r>
            <w:r>
              <w:fldChar w:fldCharType="end"/>
            </w:r>
            <w:bookmarkEnd w:id="20"/>
          </w:p>
        </w:tc>
      </w:tr>
      <w:tr w:rsidR="00B70B8E" w:rsidTr="00B7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B70B8E" w:rsidRDefault="0053685C" w:rsidP="00B70B8E">
            <w:r>
              <w:fldChar w:fldCharType="begin">
                <w:ffData>
                  <w:name w:val="Text3"/>
                  <w:enabled/>
                  <w:calcOnExit w:val="0"/>
                  <w:statusText w:type="text" w:val="Project or activity stakeholder"/>
                  <w:textInput/>
                </w:ffData>
              </w:fldChar>
            </w:r>
            <w:bookmarkStart w:id="2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154" w:type="dxa"/>
          </w:tcPr>
          <w:p w:rsidR="00B70B8E" w:rsidRDefault="0053685C" w:rsidP="00B70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ontactDetails6"/>
                  <w:enabled/>
                  <w:calcOnExit w:val="0"/>
                  <w:statusText w:type="text" w:val="Contact details"/>
                  <w:textInput>
                    <w:default w:val="Contact details"/>
                  </w:textInput>
                </w:ffData>
              </w:fldChar>
            </w:r>
            <w:bookmarkStart w:id="22" w:name="ContactDetails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Contact details</w:t>
            </w:r>
            <w:r>
              <w:fldChar w:fldCharType="end"/>
            </w:r>
            <w:bookmarkEnd w:id="22"/>
          </w:p>
        </w:tc>
      </w:tr>
    </w:tbl>
    <w:p w:rsidR="00B70B8E" w:rsidRDefault="00B70B8E" w:rsidP="00B70B8E"/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B70B8E" w:rsidTr="00B70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54" w:type="dxa"/>
          </w:tcPr>
          <w:p w:rsidR="00B70B8E" w:rsidRDefault="00B70B8E" w:rsidP="0053685C">
            <w:r w:rsidRPr="00B70B8E">
              <w:t>Important community contacts</w:t>
            </w:r>
            <w:r w:rsidR="0053685C" w:rsidRPr="0053685C">
              <w:rPr>
                <w:vanish/>
                <w:color w:val="FF0000"/>
              </w:rPr>
              <w:fldChar w:fldCharType="begin">
                <w:ffData>
                  <w:name w:val="Important1"/>
                  <w:enabled/>
                  <w:calcOnExit w:val="0"/>
                  <w:statusText w:type="text" w:val="Important community contacts"/>
                  <w:checkBox>
                    <w:sizeAuto/>
                    <w:default w:val="0"/>
                  </w:checkBox>
                </w:ffData>
              </w:fldChar>
            </w:r>
            <w:bookmarkStart w:id="23" w:name="Important1"/>
            <w:r w:rsidR="0053685C" w:rsidRPr="0053685C">
              <w:rPr>
                <w:vanish/>
                <w:color w:val="FF0000"/>
              </w:rPr>
              <w:instrText xml:space="preserve"> FORMCHECKBOX </w:instrText>
            </w:r>
            <w:r w:rsidR="004B4FE2">
              <w:rPr>
                <w:vanish/>
                <w:color w:val="FF0000"/>
              </w:rPr>
            </w:r>
            <w:r w:rsidR="004B4FE2">
              <w:rPr>
                <w:vanish/>
                <w:color w:val="FF0000"/>
              </w:rPr>
              <w:fldChar w:fldCharType="separate"/>
            </w:r>
            <w:r w:rsidR="0053685C" w:rsidRPr="0053685C">
              <w:rPr>
                <w:vanish/>
                <w:color w:val="FF0000"/>
              </w:rPr>
              <w:fldChar w:fldCharType="end"/>
            </w:r>
            <w:bookmarkEnd w:id="23"/>
          </w:p>
        </w:tc>
        <w:tc>
          <w:tcPr>
            <w:tcW w:w="5154" w:type="dxa"/>
          </w:tcPr>
          <w:p w:rsidR="00B70B8E" w:rsidRDefault="00B70B8E" w:rsidP="00536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7377">
              <w:t>Contact details</w:t>
            </w:r>
            <w:r w:rsidR="0053685C">
              <w:rPr>
                <w:vanish/>
                <w:color w:val="FF0000"/>
              </w:rPr>
              <w:fldChar w:fldCharType="begin">
                <w:ffData>
                  <w:name w:val="Contact10"/>
                  <w:enabled/>
                  <w:calcOnExit w:val="0"/>
                  <w:statusText w:type="text" w:val="Contact details"/>
                  <w:checkBox>
                    <w:sizeAuto/>
                    <w:default w:val="0"/>
                  </w:checkBox>
                </w:ffData>
              </w:fldChar>
            </w:r>
            <w:bookmarkStart w:id="24" w:name="Contact10"/>
            <w:r w:rsidR="0053685C">
              <w:rPr>
                <w:vanish/>
                <w:color w:val="FF0000"/>
              </w:rPr>
              <w:instrText xml:space="preserve"> FORMCHECKBOX </w:instrText>
            </w:r>
            <w:r w:rsidR="004B4FE2">
              <w:rPr>
                <w:vanish/>
                <w:color w:val="FF0000"/>
              </w:rPr>
            </w:r>
            <w:r w:rsidR="004B4FE2">
              <w:rPr>
                <w:vanish/>
                <w:color w:val="FF0000"/>
              </w:rPr>
              <w:fldChar w:fldCharType="separate"/>
            </w:r>
            <w:r w:rsidR="0053685C">
              <w:rPr>
                <w:vanish/>
                <w:color w:val="FF0000"/>
              </w:rPr>
              <w:fldChar w:fldCharType="end"/>
            </w:r>
            <w:bookmarkEnd w:id="24"/>
          </w:p>
        </w:tc>
      </w:tr>
      <w:tr w:rsidR="0053685C" w:rsidTr="00B7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53685C" w:rsidRDefault="0053685C" w:rsidP="0053685C">
            <w:r w:rsidRPr="0053685C">
              <w:t>DLGCS regional Office contact</w:t>
            </w:r>
            <w:r w:rsidRPr="0053685C">
              <w:rPr>
                <w:vanish/>
                <w:color w:val="FF0000"/>
              </w:rPr>
              <w:fldChar w:fldCharType="begin">
                <w:ffData>
                  <w:name w:val="DLGCS1"/>
                  <w:enabled/>
                  <w:calcOnExit w:val="0"/>
                  <w:statusText w:type="text" w:val="DLGCS regional Office contact"/>
                  <w:checkBox>
                    <w:sizeAuto/>
                    <w:default w:val="0"/>
                  </w:checkBox>
                </w:ffData>
              </w:fldChar>
            </w:r>
            <w:bookmarkStart w:id="25" w:name="DLGCS1"/>
            <w:r w:rsidRPr="0053685C">
              <w:rPr>
                <w:vanish/>
                <w:color w:val="FF0000"/>
              </w:rPr>
              <w:instrText xml:space="preserve"> FORMCHECKBOX </w:instrText>
            </w:r>
            <w:r w:rsidR="004B4FE2">
              <w:rPr>
                <w:vanish/>
                <w:color w:val="FF0000"/>
              </w:rPr>
            </w:r>
            <w:r w:rsidR="004B4FE2">
              <w:rPr>
                <w:vanish/>
                <w:color w:val="FF0000"/>
              </w:rPr>
              <w:fldChar w:fldCharType="separate"/>
            </w:r>
            <w:r w:rsidRPr="0053685C">
              <w:rPr>
                <w:vanish/>
                <w:color w:val="FF0000"/>
              </w:rPr>
              <w:fldChar w:fldCharType="end"/>
            </w:r>
            <w:bookmarkEnd w:id="25"/>
          </w:p>
        </w:tc>
        <w:tc>
          <w:tcPr>
            <w:tcW w:w="5154" w:type="dxa"/>
          </w:tcPr>
          <w:p w:rsidR="0053685C" w:rsidRDefault="0053685C" w:rsidP="0053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ontactDetails7"/>
                  <w:enabled/>
                  <w:calcOnExit w:val="0"/>
                  <w:statusText w:type="text" w:val="Contact details"/>
                  <w:textInput>
                    <w:default w:val="Contact details"/>
                  </w:textInput>
                </w:ffData>
              </w:fldChar>
            </w:r>
            <w:bookmarkStart w:id="26" w:name="ContactDetails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Contact details</w:t>
            </w:r>
            <w:r>
              <w:fldChar w:fldCharType="end"/>
            </w:r>
            <w:bookmarkEnd w:id="26"/>
          </w:p>
        </w:tc>
      </w:tr>
      <w:tr w:rsidR="0053685C" w:rsidTr="00B70B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53685C" w:rsidRDefault="0053685C" w:rsidP="0053685C">
            <w:r w:rsidRPr="0053685C">
              <w:t>Regional Council Office</w:t>
            </w:r>
            <w:r w:rsidRPr="0053685C">
              <w:rPr>
                <w:vanish/>
                <w:color w:val="FF0000"/>
              </w:rPr>
              <w:fldChar w:fldCharType="begin">
                <w:ffData>
                  <w:name w:val="Regional1"/>
                  <w:enabled/>
                  <w:calcOnExit w:val="0"/>
                  <w:statusText w:type="text" w:val="Regional Council Office"/>
                  <w:checkBox>
                    <w:sizeAuto/>
                    <w:default w:val="0"/>
                  </w:checkBox>
                </w:ffData>
              </w:fldChar>
            </w:r>
            <w:r w:rsidRPr="0053685C">
              <w:rPr>
                <w:vanish/>
                <w:color w:val="FF0000"/>
              </w:rPr>
              <w:instrText xml:space="preserve"> FORMCHECKBOX </w:instrText>
            </w:r>
            <w:r w:rsidR="004B4FE2">
              <w:rPr>
                <w:vanish/>
                <w:color w:val="FF0000"/>
              </w:rPr>
            </w:r>
            <w:r w:rsidR="004B4FE2">
              <w:rPr>
                <w:vanish/>
                <w:color w:val="FF0000"/>
              </w:rPr>
              <w:fldChar w:fldCharType="separate"/>
            </w:r>
            <w:r w:rsidRPr="0053685C">
              <w:rPr>
                <w:vanish/>
                <w:color w:val="FF0000"/>
              </w:rPr>
              <w:fldChar w:fldCharType="end"/>
            </w:r>
          </w:p>
        </w:tc>
        <w:tc>
          <w:tcPr>
            <w:tcW w:w="5154" w:type="dxa"/>
          </w:tcPr>
          <w:p w:rsidR="0053685C" w:rsidRDefault="0053685C" w:rsidP="00536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ContactDetails8"/>
                  <w:enabled/>
                  <w:calcOnExit w:val="0"/>
                  <w:textInput>
                    <w:default w:val="Contact details"/>
                  </w:textInput>
                </w:ffData>
              </w:fldChar>
            </w:r>
            <w:bookmarkStart w:id="27" w:name="ContactDetails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Contact details</w:t>
            </w:r>
            <w:r>
              <w:fldChar w:fldCharType="end"/>
            </w:r>
            <w:bookmarkEnd w:id="27"/>
          </w:p>
        </w:tc>
      </w:tr>
      <w:tr w:rsidR="0053685C" w:rsidTr="00B70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53685C" w:rsidRDefault="0053685C" w:rsidP="0053685C">
            <w:r w:rsidRPr="0053685C">
              <w:t>Police</w:t>
            </w:r>
            <w:r w:rsidRPr="0053685C">
              <w:rPr>
                <w:vanish/>
                <w:color w:val="FF0000"/>
              </w:rPr>
              <w:fldChar w:fldCharType="begin">
                <w:ffData>
                  <w:name w:val="Police2"/>
                  <w:enabled/>
                  <w:calcOnExit w:val="0"/>
                  <w:statusText w:type="text" w:val="Police"/>
                  <w:checkBox>
                    <w:sizeAuto/>
                    <w:default w:val="0"/>
                  </w:checkBox>
                </w:ffData>
              </w:fldChar>
            </w:r>
            <w:bookmarkStart w:id="28" w:name="Police2"/>
            <w:r w:rsidRPr="0053685C">
              <w:rPr>
                <w:vanish/>
                <w:color w:val="FF0000"/>
              </w:rPr>
              <w:instrText xml:space="preserve"> FORMCHECKBOX </w:instrText>
            </w:r>
            <w:r w:rsidR="004B4FE2">
              <w:rPr>
                <w:vanish/>
                <w:color w:val="FF0000"/>
              </w:rPr>
            </w:r>
            <w:r w:rsidR="004B4FE2">
              <w:rPr>
                <w:vanish/>
                <w:color w:val="FF0000"/>
              </w:rPr>
              <w:fldChar w:fldCharType="separate"/>
            </w:r>
            <w:r w:rsidRPr="0053685C">
              <w:rPr>
                <w:vanish/>
                <w:color w:val="FF0000"/>
              </w:rPr>
              <w:fldChar w:fldCharType="end"/>
            </w:r>
            <w:bookmarkEnd w:id="28"/>
          </w:p>
        </w:tc>
        <w:tc>
          <w:tcPr>
            <w:tcW w:w="5154" w:type="dxa"/>
          </w:tcPr>
          <w:p w:rsidR="0053685C" w:rsidRDefault="0053685C" w:rsidP="0053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ontactDetails9"/>
                  <w:enabled/>
                  <w:calcOnExit w:val="0"/>
                  <w:statusText w:type="text" w:val="Contact details"/>
                  <w:textInput>
                    <w:default w:val="Contact details"/>
                  </w:textInput>
                </w:ffData>
              </w:fldChar>
            </w:r>
            <w:bookmarkStart w:id="29" w:name="ContactDetails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Contact details</w:t>
            </w:r>
            <w:r>
              <w:fldChar w:fldCharType="end"/>
            </w:r>
            <w:bookmarkEnd w:id="29"/>
          </w:p>
        </w:tc>
      </w:tr>
    </w:tbl>
    <w:p w:rsidR="00B70B8E" w:rsidRDefault="00B70B8E" w:rsidP="00B70B8E"/>
    <w:p w:rsidR="00B70B8E" w:rsidRDefault="00B70B8E" w:rsidP="00B70B8E">
      <w:r w:rsidRPr="00B70B8E">
        <w:rPr>
          <w:b/>
        </w:rPr>
        <w:t>Key docs/ resources</w:t>
      </w:r>
      <w:r w:rsidR="0053685C" w:rsidRPr="0053685C">
        <w:rPr>
          <w:vanish/>
          <w:color w:val="FF0000"/>
        </w:rPr>
        <w:fldChar w:fldCharType="begin">
          <w:ffData>
            <w:name w:val="KeyResources1"/>
            <w:enabled/>
            <w:calcOnExit w:val="0"/>
            <w:statusText w:type="text" w:val="Key docs/ resources"/>
            <w:checkBox>
              <w:sizeAuto/>
              <w:default w:val="0"/>
            </w:checkBox>
          </w:ffData>
        </w:fldChar>
      </w:r>
      <w:bookmarkStart w:id="30" w:name="KeyResources1"/>
      <w:r w:rsidR="0053685C" w:rsidRPr="0053685C">
        <w:rPr>
          <w:vanish/>
          <w:color w:val="FF0000"/>
        </w:rPr>
        <w:instrText xml:space="preserve"> FORMCHECKBOX </w:instrText>
      </w:r>
      <w:r w:rsidR="004B4FE2">
        <w:rPr>
          <w:vanish/>
          <w:color w:val="FF0000"/>
        </w:rPr>
      </w:r>
      <w:r w:rsidR="004B4FE2">
        <w:rPr>
          <w:vanish/>
          <w:color w:val="FF0000"/>
        </w:rPr>
        <w:fldChar w:fldCharType="separate"/>
      </w:r>
      <w:r w:rsidR="0053685C" w:rsidRPr="0053685C">
        <w:rPr>
          <w:vanish/>
          <w:color w:val="FF0000"/>
        </w:rPr>
        <w:fldChar w:fldCharType="end"/>
      </w:r>
      <w:bookmarkEnd w:id="30"/>
      <w:r>
        <w:t>:</w:t>
      </w:r>
    </w:p>
    <w:p w:rsidR="00B70B8E" w:rsidRDefault="00B70B8E" w:rsidP="00B70B8E">
      <w:r w:rsidRPr="00B70B8E">
        <w:rPr>
          <w:b/>
        </w:rPr>
        <w:t>Safety considerations</w:t>
      </w:r>
      <w:r w:rsidR="00CB4EB9" w:rsidRPr="00CB4EB9">
        <w:rPr>
          <w:b/>
          <w:vanish/>
          <w:color w:val="FF0000"/>
        </w:rPr>
        <w:fldChar w:fldCharType="begin">
          <w:ffData>
            <w:name w:val="SafetyConsideratio1"/>
            <w:enabled/>
            <w:calcOnExit w:val="0"/>
            <w:statusText w:type="text" w:val="Safety considerations"/>
            <w:checkBox>
              <w:sizeAuto/>
              <w:default w:val="0"/>
            </w:checkBox>
          </w:ffData>
        </w:fldChar>
      </w:r>
      <w:bookmarkStart w:id="31" w:name="SafetyConsideratio1"/>
      <w:r w:rsidR="00CB4EB9" w:rsidRPr="00CB4EB9">
        <w:rPr>
          <w:b/>
          <w:vanish/>
          <w:color w:val="FF0000"/>
        </w:rPr>
        <w:instrText xml:space="preserve"> FORMCHECKBOX </w:instrText>
      </w:r>
      <w:r w:rsidR="004B4FE2">
        <w:rPr>
          <w:b/>
          <w:vanish/>
          <w:color w:val="FF0000"/>
        </w:rPr>
      </w:r>
      <w:r w:rsidR="004B4FE2">
        <w:rPr>
          <w:b/>
          <w:vanish/>
          <w:color w:val="FF0000"/>
        </w:rPr>
        <w:fldChar w:fldCharType="separate"/>
      </w:r>
      <w:r w:rsidR="00CB4EB9" w:rsidRPr="00CB4EB9">
        <w:rPr>
          <w:b/>
          <w:vanish/>
          <w:color w:val="FF0000"/>
        </w:rPr>
        <w:fldChar w:fldCharType="end"/>
      </w:r>
      <w:bookmarkEnd w:id="31"/>
      <w:r>
        <w:t xml:space="preserve">: </w:t>
      </w:r>
      <w:r w:rsidR="00686753">
        <w:fldChar w:fldCharType="begin">
          <w:ffData>
            <w:name w:val="Safety4"/>
            <w:enabled/>
            <w:calcOnExit w:val="0"/>
            <w:statusText w:type="text" w:val="note if the visit involves driving on unsealed roads you must have completed 4WD training"/>
            <w:textInput>
              <w:default w:val="note if the visit involves driving on unsealed roads you must have completed 4WD training"/>
            </w:textInput>
          </w:ffData>
        </w:fldChar>
      </w:r>
      <w:bookmarkStart w:id="32" w:name="Safety4"/>
      <w:r w:rsidR="00686753">
        <w:instrText xml:space="preserve"> FORMTEXT </w:instrText>
      </w:r>
      <w:r w:rsidR="00686753">
        <w:fldChar w:fldCharType="separate"/>
      </w:r>
      <w:r w:rsidR="00686753">
        <w:rPr>
          <w:noProof/>
        </w:rPr>
        <w:t>note if the visit involves driving on unsealed roads you must have completed 4WD training</w:t>
      </w:r>
      <w:r w:rsidR="00686753">
        <w:fldChar w:fldCharType="end"/>
      </w:r>
      <w:bookmarkEnd w:id="32"/>
    </w:p>
    <w:p w:rsidR="00B70B8E" w:rsidRDefault="00B70B8E" w:rsidP="00B70B8E">
      <w:r w:rsidRPr="00B70B8E">
        <w:rPr>
          <w:b/>
        </w:rPr>
        <w:t>Reporting and feedback arrangements</w:t>
      </w:r>
      <w:r w:rsidR="00CB4EB9" w:rsidRPr="00CB4EB9">
        <w:rPr>
          <w:b/>
          <w:vanish/>
          <w:color w:val="FF0000"/>
        </w:rPr>
        <w:fldChar w:fldCharType="begin">
          <w:ffData>
            <w:name w:val="Reporting11"/>
            <w:enabled/>
            <w:calcOnExit w:val="0"/>
            <w:statusText w:type="text" w:val="Reporting and feedback arrangements"/>
            <w:checkBox>
              <w:sizeAuto/>
              <w:default w:val="0"/>
            </w:checkBox>
          </w:ffData>
        </w:fldChar>
      </w:r>
      <w:bookmarkStart w:id="33" w:name="Reporting11"/>
      <w:r w:rsidR="00CB4EB9" w:rsidRPr="00CB4EB9">
        <w:rPr>
          <w:b/>
          <w:vanish/>
          <w:color w:val="FF0000"/>
        </w:rPr>
        <w:instrText xml:space="preserve"> FORMCHECKBOX </w:instrText>
      </w:r>
      <w:r w:rsidR="004B4FE2">
        <w:rPr>
          <w:b/>
          <w:vanish/>
          <w:color w:val="FF0000"/>
        </w:rPr>
      </w:r>
      <w:r w:rsidR="004B4FE2">
        <w:rPr>
          <w:b/>
          <w:vanish/>
          <w:color w:val="FF0000"/>
        </w:rPr>
        <w:fldChar w:fldCharType="separate"/>
      </w:r>
      <w:r w:rsidR="00CB4EB9" w:rsidRPr="00CB4EB9">
        <w:rPr>
          <w:b/>
          <w:vanish/>
          <w:color w:val="FF0000"/>
        </w:rPr>
        <w:fldChar w:fldCharType="end"/>
      </w:r>
      <w:bookmarkEnd w:id="33"/>
      <w:r>
        <w:t xml:space="preserve">: </w:t>
      </w:r>
      <w:r w:rsidR="00686753">
        <w:fldChar w:fldCharType="begin">
          <w:ffData>
            <w:name w:val="How4"/>
            <w:enabled/>
            <w:calcOnExit w:val="0"/>
            <w:statusText w:type="text" w:val="How you will notify the community of the outcome of your visit"/>
            <w:textInput>
              <w:default w:val="How you will notify the community of the outcome of your visit"/>
            </w:textInput>
          </w:ffData>
        </w:fldChar>
      </w:r>
      <w:bookmarkStart w:id="34" w:name="How4"/>
      <w:r w:rsidR="00686753">
        <w:instrText xml:space="preserve"> FORMTEXT </w:instrText>
      </w:r>
      <w:r w:rsidR="00686753">
        <w:fldChar w:fldCharType="separate"/>
      </w:r>
      <w:r w:rsidR="00686753">
        <w:rPr>
          <w:noProof/>
        </w:rPr>
        <w:t>How you will notify the community of the outcome of your visit</w:t>
      </w:r>
      <w:r w:rsidR="00686753">
        <w:fldChar w:fldCharType="end"/>
      </w:r>
      <w:bookmarkEnd w:id="34"/>
    </w:p>
    <w:p w:rsidR="00B14257" w:rsidRPr="00B70B8E" w:rsidRDefault="00B70B8E" w:rsidP="00B70B8E">
      <w:r w:rsidRPr="00B70B8E">
        <w:rPr>
          <w:b/>
        </w:rPr>
        <w:t>Other information</w:t>
      </w:r>
      <w:r w:rsidR="00CB4EB9" w:rsidRPr="00CB4EB9">
        <w:rPr>
          <w:b/>
          <w:vanish/>
          <w:color w:val="FF0000"/>
        </w:rPr>
        <w:fldChar w:fldCharType="begin">
          <w:ffData>
            <w:name w:val="OtherInformation1"/>
            <w:enabled/>
            <w:calcOnExit w:val="0"/>
            <w:statusText w:type="text" w:val="Other information"/>
            <w:checkBox>
              <w:sizeAuto/>
              <w:default w:val="0"/>
            </w:checkBox>
          </w:ffData>
        </w:fldChar>
      </w:r>
      <w:bookmarkStart w:id="35" w:name="OtherInformation1"/>
      <w:r w:rsidR="00CB4EB9" w:rsidRPr="00CB4EB9">
        <w:rPr>
          <w:b/>
          <w:vanish/>
          <w:color w:val="FF0000"/>
        </w:rPr>
        <w:instrText xml:space="preserve"> FORMCHECKBOX </w:instrText>
      </w:r>
      <w:r w:rsidR="004B4FE2">
        <w:rPr>
          <w:b/>
          <w:vanish/>
          <w:color w:val="FF0000"/>
        </w:rPr>
      </w:r>
      <w:r w:rsidR="004B4FE2">
        <w:rPr>
          <w:b/>
          <w:vanish/>
          <w:color w:val="FF0000"/>
        </w:rPr>
        <w:fldChar w:fldCharType="separate"/>
      </w:r>
      <w:r w:rsidR="00CB4EB9" w:rsidRPr="00CB4EB9">
        <w:rPr>
          <w:b/>
          <w:vanish/>
          <w:color w:val="FF0000"/>
        </w:rPr>
        <w:fldChar w:fldCharType="end"/>
      </w:r>
      <w:bookmarkEnd w:id="35"/>
      <w:r>
        <w:t xml:space="preserve">: </w:t>
      </w:r>
      <w:r w:rsidR="00686753">
        <w:fldChar w:fldCharType="begin">
          <w:ffData>
            <w:name w:val="Anything4"/>
            <w:enabled/>
            <w:calcOnExit w:val="0"/>
            <w:statusText w:type="text" w:val="anything else relevant to your visit"/>
            <w:textInput>
              <w:default w:val="anything else relevant to your visit"/>
            </w:textInput>
          </w:ffData>
        </w:fldChar>
      </w:r>
      <w:bookmarkStart w:id="36" w:name="Anything4"/>
      <w:r w:rsidR="00686753">
        <w:instrText xml:space="preserve"> FORMTEXT </w:instrText>
      </w:r>
      <w:r w:rsidR="00686753">
        <w:fldChar w:fldCharType="separate"/>
      </w:r>
      <w:r w:rsidR="00686753">
        <w:rPr>
          <w:noProof/>
        </w:rPr>
        <w:t>anything else relevant to your visit</w:t>
      </w:r>
      <w:r w:rsidR="00686753">
        <w:fldChar w:fldCharType="end"/>
      </w:r>
      <w:bookmarkEnd w:id="36"/>
    </w:p>
    <w:sectPr w:rsidR="00B14257" w:rsidRPr="00B70B8E" w:rsidSect="00A56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8E" w:rsidRDefault="00B70B8E" w:rsidP="007332FF">
      <w:r>
        <w:separator/>
      </w:r>
    </w:p>
  </w:endnote>
  <w:endnote w:type="continuationSeparator" w:id="0">
    <w:p w:rsidR="00B70B8E" w:rsidRDefault="00B70B8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E2" w:rsidRDefault="004B4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41EA4">
                <w:rPr>
                  <w:rStyle w:val="PageNumber"/>
                  <w:b/>
                </w:rPr>
                <w:t>LOCAL GOVERNMENT, HOUSING AND COMMUNITY DEVELOPMENT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4B4FE2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1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B4EB9">
                <w:rPr>
                  <w:rStyle w:val="PageNumber"/>
                </w:rPr>
                <w:t>26 November 2019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B4FE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B4FE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4B4FE2" w:rsidP="00D47DC7">
          <w:pPr>
            <w:spacing w:after="0"/>
            <w:rPr>
              <w:rStyle w:val="PageNumber"/>
              <w:b/>
            </w:rPr>
          </w:pPr>
          <w:bookmarkStart w:id="37" w:name="_GoBack"/>
          <w:r>
            <w:rPr>
              <w:rStyle w:val="PageNumber"/>
              <w:b/>
              <w:sz w:val="24"/>
              <w:szCs w:val="24"/>
            </w:rPr>
            <w:t>bushready.nt.gov.au</w:t>
          </w:r>
        </w:p>
        <w:bookmarkEnd w:id="37"/>
        <w:p w:rsidR="0071700C" w:rsidRPr="00CE30CF" w:rsidRDefault="0071700C" w:rsidP="00CB4EB9">
          <w:pPr>
            <w:spacing w:after="0"/>
            <w:rPr>
              <w:rStyle w:val="PageNumber"/>
            </w:rPr>
          </w:pP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8E" w:rsidRDefault="00B70B8E" w:rsidP="007332FF">
      <w:r>
        <w:separator/>
      </w:r>
    </w:p>
  </w:footnote>
  <w:footnote w:type="continuationSeparator" w:id="0">
    <w:p w:rsidR="00B70B8E" w:rsidRDefault="00B70B8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E2" w:rsidRDefault="004B4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4B4FE2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0B8E">
          <w:t>One-off engagement visit plan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B70B8E" w:rsidP="00435082">
        <w:pPr>
          <w:pStyle w:val="Title"/>
        </w:pPr>
        <w:r w:rsidRPr="00B70B8E">
          <w:rPr>
            <w:rStyle w:val="TitleChar"/>
          </w:rPr>
          <w:t>One-off engagement visit plan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8E"/>
    <w:rsid w:val="00001DDF"/>
    <w:rsid w:val="0000322D"/>
    <w:rsid w:val="0000760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96158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4FE2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685C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4EE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86753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2C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5BF"/>
    <w:rsid w:val="00925F0F"/>
    <w:rsid w:val="00932F6B"/>
    <w:rsid w:val="00941EA4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70B8E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AFB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B4EB9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2FCC"/>
    <w:rsid w:val="00D27D49"/>
    <w:rsid w:val="00D27EBE"/>
    <w:rsid w:val="00D3090A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CF6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3410AE"/>
  <w15:docId w15:val="{7CACD4D2-8F30-4483-9B33-8D0FEEF6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B8E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A3"/>
    <w:rsid w:val="007970A2"/>
    <w:rsid w:val="00D5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C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D25BBA-360E-4C72-94C3-7D97E15E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One-off engagement visit plan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One-off engagement visit plan</dc:title>
  <dc:creator>Northern Territory Government</dc:creator>
  <cp:lastModifiedBy>Dean Gardiner</cp:lastModifiedBy>
  <cp:revision>3</cp:revision>
  <cp:lastPrinted>2019-07-29T01:45:00Z</cp:lastPrinted>
  <dcterms:created xsi:type="dcterms:W3CDTF">2020-11-30T04:07:00Z</dcterms:created>
  <dcterms:modified xsi:type="dcterms:W3CDTF">2021-02-02T06:43:00Z</dcterms:modified>
</cp:coreProperties>
</file>