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A5" w:rsidRDefault="009F69A5" w:rsidP="009F69A5">
      <w:pPr>
        <w:pStyle w:val="Heading1"/>
      </w:pPr>
      <w:r>
        <w:t>Engagement project title</w:t>
      </w:r>
    </w:p>
    <w:p w:rsidR="009F69A5" w:rsidRDefault="009F69A5" w:rsidP="009F69A5">
      <w:pPr>
        <w:pStyle w:val="Heading1"/>
      </w:pPr>
      <w:r>
        <w:t>Background/context</w:t>
      </w:r>
    </w:p>
    <w:p w:rsidR="009F69A5" w:rsidRPr="009F69A5" w:rsidRDefault="009F69A5" w:rsidP="009F69A5">
      <w:pPr>
        <w:rPr>
          <w:color w:val="454347"/>
        </w:rPr>
      </w:pPr>
      <w:r w:rsidRPr="009F69A5">
        <w:rPr>
          <w:color w:val="454347"/>
        </w:rPr>
        <w:t>&lt;Why does engagement need to occur?  Is it legislated/departmental policy?  Relationship to other projects? Sensitivities?&gt;</w:t>
      </w:r>
    </w:p>
    <w:p w:rsidR="009F69A5" w:rsidRPr="009F69A5" w:rsidRDefault="009F69A5" w:rsidP="009F69A5">
      <w:pPr>
        <w:pStyle w:val="Heading1"/>
      </w:pPr>
      <w:r w:rsidRPr="009F69A5">
        <w:t>Scope</w:t>
      </w:r>
    </w:p>
    <w:p w:rsidR="00491B08" w:rsidRDefault="009F69A5" w:rsidP="009F69A5">
      <w:pPr>
        <w:rPr>
          <w:color w:val="454347"/>
        </w:rPr>
      </w:pPr>
      <w:r w:rsidRPr="009F69A5">
        <w:rPr>
          <w:color w:val="454347"/>
        </w:rPr>
        <w:t>&lt;What is negotiable and not negotiable? What resources are needed? What is the timeframe?&gt;</w:t>
      </w:r>
    </w:p>
    <w:p w:rsidR="009F69A5" w:rsidRDefault="009F69A5" w:rsidP="009F69A5">
      <w:pPr>
        <w:pStyle w:val="Heading1"/>
      </w:pPr>
      <w:r w:rsidRPr="009F69A5">
        <w:t>Outline</w:t>
      </w:r>
    </w:p>
    <w:tbl>
      <w:tblPr>
        <w:tblStyle w:val="NTGtable"/>
        <w:tblW w:w="15309" w:type="dxa"/>
        <w:tblLayout w:type="fixed"/>
        <w:tblLook w:val="04A0" w:firstRow="1" w:lastRow="0" w:firstColumn="1" w:lastColumn="0" w:noHBand="0" w:noVBand="1"/>
        <w:tblDescription w:val="Table has eight columns. The first column is Stakeholder. The second column is Level of engagement and activity. He third column is When / timing. Forth column is Responsible officer(s). The fifth column in Intended outcome / key messages. The sixth column is Budget and resources. The seventh column is Progress and the last column is Feedback. "/>
      </w:tblPr>
      <w:tblGrid>
        <w:gridCol w:w="1418"/>
        <w:gridCol w:w="2693"/>
        <w:gridCol w:w="1129"/>
        <w:gridCol w:w="1418"/>
        <w:gridCol w:w="1984"/>
        <w:gridCol w:w="2126"/>
        <w:gridCol w:w="2273"/>
        <w:gridCol w:w="2268"/>
      </w:tblGrid>
      <w:tr w:rsidR="009F69A5" w:rsidRPr="009F69A5" w:rsidTr="008E5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8" w:type="dxa"/>
          </w:tcPr>
          <w:p w:rsidR="009F69A5" w:rsidRPr="009F69A5" w:rsidRDefault="009F69A5" w:rsidP="009F69A5">
            <w:r w:rsidRPr="009F69A5">
              <w:t>Stakeholder</w:t>
            </w:r>
          </w:p>
        </w:tc>
        <w:tc>
          <w:tcPr>
            <w:tcW w:w="2693" w:type="dxa"/>
          </w:tcPr>
          <w:p w:rsidR="009F69A5" w:rsidRPr="009F69A5" w:rsidRDefault="008E5657" w:rsidP="009F6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69A5">
              <w:t>Level of engagement and  activity</w:t>
            </w:r>
          </w:p>
        </w:tc>
        <w:tc>
          <w:tcPr>
            <w:tcW w:w="1129" w:type="dxa"/>
          </w:tcPr>
          <w:p w:rsidR="009F69A5" w:rsidRPr="009F69A5" w:rsidRDefault="009F69A5" w:rsidP="009F6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69A5">
              <w:t xml:space="preserve">When / </w:t>
            </w:r>
            <w:r w:rsidR="008E5657" w:rsidRPr="009F69A5">
              <w:t>timing</w:t>
            </w:r>
          </w:p>
        </w:tc>
        <w:tc>
          <w:tcPr>
            <w:tcW w:w="1418" w:type="dxa"/>
          </w:tcPr>
          <w:p w:rsidR="009F69A5" w:rsidRPr="009F69A5" w:rsidRDefault="009F69A5" w:rsidP="009F6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69A5">
              <w:t xml:space="preserve">Responsible </w:t>
            </w:r>
            <w:r w:rsidR="008E5657" w:rsidRPr="009F69A5">
              <w:t>officer(</w:t>
            </w:r>
            <w:r w:rsidRPr="009F69A5">
              <w:t>s)</w:t>
            </w:r>
          </w:p>
        </w:tc>
        <w:tc>
          <w:tcPr>
            <w:tcW w:w="1984" w:type="dxa"/>
          </w:tcPr>
          <w:p w:rsidR="009F69A5" w:rsidRPr="009F69A5" w:rsidRDefault="009F69A5" w:rsidP="009F6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69A5">
              <w:t xml:space="preserve">Intended </w:t>
            </w:r>
            <w:r w:rsidR="008E5657" w:rsidRPr="009F69A5">
              <w:t>outcome / key messages</w:t>
            </w:r>
          </w:p>
        </w:tc>
        <w:tc>
          <w:tcPr>
            <w:tcW w:w="2126" w:type="dxa"/>
          </w:tcPr>
          <w:p w:rsidR="009F69A5" w:rsidRPr="009F69A5" w:rsidRDefault="008E5657" w:rsidP="008E56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69A5">
              <w:t xml:space="preserve">Budget </w:t>
            </w:r>
            <w:r>
              <w:t>and</w:t>
            </w:r>
            <w:r w:rsidRPr="009F69A5">
              <w:t xml:space="preserve"> resources</w:t>
            </w:r>
          </w:p>
        </w:tc>
        <w:tc>
          <w:tcPr>
            <w:tcW w:w="2273" w:type="dxa"/>
          </w:tcPr>
          <w:p w:rsidR="009F69A5" w:rsidRPr="009F69A5" w:rsidRDefault="009F69A5" w:rsidP="009F6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69A5">
              <w:t>Progress</w:t>
            </w:r>
          </w:p>
        </w:tc>
        <w:tc>
          <w:tcPr>
            <w:tcW w:w="2268" w:type="dxa"/>
          </w:tcPr>
          <w:p w:rsidR="009F69A5" w:rsidRPr="009F69A5" w:rsidRDefault="009F69A5" w:rsidP="009F6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69A5">
              <w:t>Feedback</w:t>
            </w:r>
          </w:p>
        </w:tc>
      </w:tr>
      <w:tr w:rsidR="009F69A5" w:rsidRPr="009F69A5" w:rsidTr="008E5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9F69A5" w:rsidRPr="009F69A5" w:rsidRDefault="009F69A5" w:rsidP="009F69A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9F69A5" w:rsidRPr="009F69A5" w:rsidRDefault="009F69A5" w:rsidP="009F6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69A5">
              <w:rPr>
                <w:sz w:val="18"/>
                <w:szCs w:val="18"/>
              </w:rPr>
              <w:t xml:space="preserve">Inform:  e.g. posters, radio, community meetings. </w:t>
            </w:r>
          </w:p>
          <w:p w:rsidR="009F69A5" w:rsidRPr="009F69A5" w:rsidRDefault="009F69A5" w:rsidP="009F6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69A5">
              <w:rPr>
                <w:sz w:val="18"/>
                <w:szCs w:val="18"/>
              </w:rPr>
              <w:t>Consult: e.g. interviews, small group discussions, focus groups.</w:t>
            </w:r>
          </w:p>
          <w:p w:rsidR="009F69A5" w:rsidRPr="009F69A5" w:rsidRDefault="009F69A5" w:rsidP="007E0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69A5">
              <w:rPr>
                <w:sz w:val="18"/>
                <w:szCs w:val="18"/>
              </w:rPr>
              <w:t>Participate: e.g. discussions over time,</w:t>
            </w:r>
            <w:r w:rsidR="007E09D5">
              <w:rPr>
                <w:sz w:val="18"/>
                <w:szCs w:val="18"/>
              </w:rPr>
              <w:t xml:space="preserve"> </w:t>
            </w:r>
            <w:r w:rsidRPr="009F69A5">
              <w:rPr>
                <w:sz w:val="18"/>
                <w:szCs w:val="18"/>
              </w:rPr>
              <w:t>focus group, workshops</w:t>
            </w:r>
          </w:p>
        </w:tc>
        <w:tc>
          <w:tcPr>
            <w:tcW w:w="1129" w:type="dxa"/>
          </w:tcPr>
          <w:p w:rsidR="009F69A5" w:rsidRPr="009F69A5" w:rsidRDefault="009F69A5" w:rsidP="009F6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69A5">
              <w:rPr>
                <w:sz w:val="18"/>
                <w:szCs w:val="18"/>
              </w:rPr>
              <w:t>Any deadlines, regular meeting schedules etc.</w:t>
            </w:r>
          </w:p>
        </w:tc>
        <w:tc>
          <w:tcPr>
            <w:tcW w:w="1418" w:type="dxa"/>
          </w:tcPr>
          <w:p w:rsidR="009F69A5" w:rsidRPr="009F69A5" w:rsidRDefault="009F69A5" w:rsidP="009F6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69A5">
              <w:rPr>
                <w:sz w:val="18"/>
                <w:szCs w:val="18"/>
              </w:rPr>
              <w:t>Lead officer</w:t>
            </w:r>
          </w:p>
        </w:tc>
        <w:tc>
          <w:tcPr>
            <w:tcW w:w="1984" w:type="dxa"/>
          </w:tcPr>
          <w:p w:rsidR="009F69A5" w:rsidRPr="009F69A5" w:rsidRDefault="009F69A5" w:rsidP="009F6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F69A5" w:rsidRPr="009F69A5" w:rsidRDefault="009F69A5" w:rsidP="009F6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69A5">
              <w:rPr>
                <w:sz w:val="18"/>
                <w:szCs w:val="18"/>
              </w:rPr>
              <w:t>Include budget &amp; physical / human resources required i.e. room, admin office etc.</w:t>
            </w:r>
          </w:p>
        </w:tc>
        <w:tc>
          <w:tcPr>
            <w:tcW w:w="2273" w:type="dxa"/>
          </w:tcPr>
          <w:p w:rsidR="009F69A5" w:rsidRPr="009F69A5" w:rsidRDefault="009F69A5" w:rsidP="009F6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69A5" w:rsidRPr="009F69A5" w:rsidRDefault="009F69A5" w:rsidP="009F6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69A5">
              <w:rPr>
                <w:sz w:val="18"/>
                <w:szCs w:val="18"/>
              </w:rPr>
              <w:t xml:space="preserve">How will you give feedback to the community? </w:t>
            </w:r>
          </w:p>
        </w:tc>
      </w:tr>
      <w:tr w:rsidR="009F69A5" w:rsidRPr="009F69A5" w:rsidTr="008E56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9F69A5" w:rsidRPr="009F69A5" w:rsidRDefault="009F69A5" w:rsidP="009F69A5">
            <w:pPr>
              <w:rPr>
                <w:rFonts w:cs="Calibri"/>
              </w:rPr>
            </w:pPr>
          </w:p>
        </w:tc>
        <w:tc>
          <w:tcPr>
            <w:tcW w:w="2693" w:type="dxa"/>
          </w:tcPr>
          <w:p w:rsidR="009F69A5" w:rsidRPr="009F69A5" w:rsidRDefault="009F69A5" w:rsidP="009F69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  <w:p w:rsidR="009F69A5" w:rsidRPr="009F69A5" w:rsidRDefault="009F69A5" w:rsidP="009F69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29" w:type="dxa"/>
          </w:tcPr>
          <w:p w:rsidR="009F69A5" w:rsidRPr="009F69A5" w:rsidRDefault="009F69A5" w:rsidP="009F69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18" w:type="dxa"/>
          </w:tcPr>
          <w:p w:rsidR="009F69A5" w:rsidRPr="009F69A5" w:rsidRDefault="009F69A5" w:rsidP="009F69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984" w:type="dxa"/>
          </w:tcPr>
          <w:p w:rsidR="009F69A5" w:rsidRPr="009F69A5" w:rsidRDefault="009F69A5" w:rsidP="009F69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126" w:type="dxa"/>
          </w:tcPr>
          <w:p w:rsidR="009F69A5" w:rsidRPr="009F69A5" w:rsidRDefault="009F69A5" w:rsidP="009F69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273" w:type="dxa"/>
          </w:tcPr>
          <w:p w:rsidR="009F69A5" w:rsidRPr="009F69A5" w:rsidRDefault="009F69A5" w:rsidP="009F69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268" w:type="dxa"/>
          </w:tcPr>
          <w:p w:rsidR="009F69A5" w:rsidRPr="009F69A5" w:rsidRDefault="009F69A5" w:rsidP="009F69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9F69A5" w:rsidRPr="009F69A5" w:rsidTr="008E5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9F69A5" w:rsidRPr="009F69A5" w:rsidRDefault="009F69A5" w:rsidP="009F69A5">
            <w:pPr>
              <w:rPr>
                <w:rFonts w:cs="Calibri"/>
              </w:rPr>
            </w:pPr>
          </w:p>
        </w:tc>
        <w:tc>
          <w:tcPr>
            <w:tcW w:w="2693" w:type="dxa"/>
          </w:tcPr>
          <w:p w:rsidR="009F69A5" w:rsidRPr="009F69A5" w:rsidRDefault="009F69A5" w:rsidP="009F6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  <w:p w:rsidR="009F69A5" w:rsidRPr="009F69A5" w:rsidRDefault="009F69A5" w:rsidP="009F6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129" w:type="dxa"/>
          </w:tcPr>
          <w:p w:rsidR="009F69A5" w:rsidRPr="009F69A5" w:rsidRDefault="009F69A5" w:rsidP="009F6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418" w:type="dxa"/>
          </w:tcPr>
          <w:p w:rsidR="009F69A5" w:rsidRPr="009F69A5" w:rsidRDefault="009F69A5" w:rsidP="009F6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984" w:type="dxa"/>
          </w:tcPr>
          <w:p w:rsidR="009F69A5" w:rsidRPr="009F69A5" w:rsidRDefault="009F69A5" w:rsidP="009F6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126" w:type="dxa"/>
          </w:tcPr>
          <w:p w:rsidR="009F69A5" w:rsidRPr="009F69A5" w:rsidRDefault="009F69A5" w:rsidP="009F6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273" w:type="dxa"/>
          </w:tcPr>
          <w:p w:rsidR="009F69A5" w:rsidRPr="009F69A5" w:rsidRDefault="009F69A5" w:rsidP="009F6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2268" w:type="dxa"/>
          </w:tcPr>
          <w:p w:rsidR="009F69A5" w:rsidRPr="009F69A5" w:rsidRDefault="009F69A5" w:rsidP="009F6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:rsidR="008E5657" w:rsidRDefault="008E5657" w:rsidP="009F69A5">
      <w:bookmarkStart w:id="0" w:name="_GoBack"/>
      <w:bookmarkEnd w:id="0"/>
    </w:p>
    <w:p w:rsidR="008E5657" w:rsidRDefault="008E5657" w:rsidP="008E5657">
      <w:pPr>
        <w:pStyle w:val="Heading1"/>
      </w:pPr>
      <w:r>
        <w:lastRenderedPageBreak/>
        <w:t xml:space="preserve">Evaluation </w:t>
      </w:r>
    </w:p>
    <w:p w:rsidR="008E5657" w:rsidRDefault="008E5657" w:rsidP="008E5657">
      <w:r>
        <w:t xml:space="preserve">&lt;How will you know if you are successful? &gt; </w:t>
      </w:r>
    </w:p>
    <w:p w:rsidR="008E5657" w:rsidRDefault="008E5657" w:rsidP="008E5657">
      <w:pPr>
        <w:spacing w:before="720"/>
      </w:pPr>
      <w:r>
        <w:t>Approval date: xx/xx/</w:t>
      </w:r>
      <w:proofErr w:type="spellStart"/>
      <w:r>
        <w:t>xxxx</w:t>
      </w:r>
      <w:proofErr w:type="spellEnd"/>
    </w:p>
    <w:p w:rsidR="008E5657" w:rsidRDefault="008E5657" w:rsidP="008E5657">
      <w:r>
        <w:t xml:space="preserve">Approved by: </w:t>
      </w:r>
      <w:proofErr w:type="spellStart"/>
      <w:r>
        <w:t>xxxxxxx</w:t>
      </w:r>
      <w:proofErr w:type="spellEnd"/>
    </w:p>
    <w:p w:rsidR="008E5657" w:rsidRDefault="008E5657" w:rsidP="008E5657">
      <w:pPr>
        <w:spacing w:before="720"/>
      </w:pPr>
      <w:r>
        <w:t>&lt;Name&gt;</w:t>
      </w:r>
    </w:p>
    <w:p w:rsidR="008E5657" w:rsidRDefault="008E5657" w:rsidP="008E5657">
      <w:r>
        <w:t>&lt;Position title&gt;</w:t>
      </w:r>
    </w:p>
    <w:p w:rsidR="008E5657" w:rsidRDefault="008E5657" w:rsidP="008E5657">
      <w:r>
        <w:t>&lt;Business unit</w:t>
      </w:r>
    </w:p>
    <w:p w:rsidR="009F69A5" w:rsidRPr="009F69A5" w:rsidRDefault="009F69A5" w:rsidP="009F69A5"/>
    <w:sectPr w:rsidR="009F69A5" w:rsidRPr="009F69A5" w:rsidSect="009254DC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9A5" w:rsidRDefault="009F69A5" w:rsidP="007332FF">
      <w:r>
        <w:separator/>
      </w:r>
    </w:p>
  </w:endnote>
  <w:endnote w:type="continuationSeparator" w:id="0">
    <w:p w:rsidR="009F69A5" w:rsidRDefault="009F69A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5250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5250"/>
    </w:tblGrid>
    <w:tr w:rsidR="00CA36A0" w:rsidRPr="00132658" w:rsidTr="003226BC">
      <w:trPr>
        <w:cantSplit/>
        <w:trHeight w:hRule="exact" w:val="850"/>
      </w:trPr>
      <w:tc>
        <w:tcPr>
          <w:tcW w:w="15250" w:type="dxa"/>
          <w:vAlign w:val="bottom"/>
        </w:tcPr>
        <w:p w:rsidR="00D47DC7" w:rsidRDefault="00A179C4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  <w:b/>
              <w:sz w:val="24"/>
              <w:szCs w:val="24"/>
            </w:rPr>
            <w:t>bushready.nt.gov.au</w:t>
          </w:r>
          <w:r w:rsidR="00DE0718">
            <w:rPr>
              <w:rStyle w:val="PageNumber"/>
            </w:rPr>
            <w:t xml:space="preserve"> </w:t>
          </w:r>
        </w:p>
        <w:p w:rsidR="00CA36A0" w:rsidRPr="00AC4488" w:rsidRDefault="00CA36A0" w:rsidP="00D47DC7">
          <w:pPr>
            <w:spacing w:after="0"/>
            <w:rPr>
              <w:rStyle w:val="PageNumber"/>
            </w:rPr>
          </w:pP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5251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2671"/>
      <w:gridCol w:w="2580"/>
    </w:tblGrid>
    <w:tr w:rsidR="0071700C" w:rsidRPr="00132658" w:rsidTr="009254DC">
      <w:trPr>
        <w:cantSplit/>
        <w:trHeight w:hRule="exact" w:val="1134"/>
      </w:trPr>
      <w:tc>
        <w:tcPr>
          <w:tcW w:w="12671" w:type="dxa"/>
          <w:vAlign w:val="bottom"/>
        </w:tcPr>
        <w:p w:rsidR="00D47DC7" w:rsidRDefault="00A179C4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  <w:b/>
              <w:sz w:val="24"/>
              <w:szCs w:val="24"/>
            </w:rPr>
            <w:t>bushready.nt.gov.au</w:t>
          </w:r>
          <w:r w:rsidR="00D47DC7" w:rsidRPr="00CE6614">
            <w:rPr>
              <w:rStyle w:val="PageNumber"/>
            </w:rPr>
            <w:t xml:space="preserve"> </w:t>
          </w:r>
        </w:p>
        <w:p w:rsidR="0071700C" w:rsidRPr="00CE30CF" w:rsidRDefault="0071700C" w:rsidP="009F69A5">
          <w:pPr>
            <w:spacing w:after="0"/>
            <w:rPr>
              <w:rStyle w:val="PageNumber"/>
            </w:rPr>
          </w:pPr>
        </w:p>
      </w:tc>
      <w:tc>
        <w:tcPr>
          <w:tcW w:w="2580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9A5" w:rsidRDefault="009F69A5" w:rsidP="007332FF">
      <w:r>
        <w:separator/>
      </w:r>
    </w:p>
  </w:footnote>
  <w:footnote w:type="continuationSeparator" w:id="0">
    <w:p w:rsidR="009F69A5" w:rsidRDefault="009F69A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A179C4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F69A5">
          <w:t>Complex engagement project plan template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9F69A5" w:rsidP="00435082">
        <w:pPr>
          <w:pStyle w:val="Title"/>
        </w:pPr>
        <w:r w:rsidRPr="009F69A5">
          <w:rPr>
            <w:rStyle w:val="TitleChar"/>
          </w:rPr>
          <w:t>Complex engagement project plan template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A5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1BEF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19B7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26BC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1B08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09D5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598B"/>
    <w:rsid w:val="0082634E"/>
    <w:rsid w:val="008313C4"/>
    <w:rsid w:val="00835434"/>
    <w:rsid w:val="008358C0"/>
    <w:rsid w:val="00842838"/>
    <w:rsid w:val="00854EC1"/>
    <w:rsid w:val="0085797F"/>
    <w:rsid w:val="00861DC3"/>
    <w:rsid w:val="008642F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8E5657"/>
    <w:rsid w:val="00902B13"/>
    <w:rsid w:val="00911941"/>
    <w:rsid w:val="0092024D"/>
    <w:rsid w:val="00925146"/>
    <w:rsid w:val="009254DC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69A5"/>
    <w:rsid w:val="00A00828"/>
    <w:rsid w:val="00A03290"/>
    <w:rsid w:val="00A0387E"/>
    <w:rsid w:val="00A05BFD"/>
    <w:rsid w:val="00A07490"/>
    <w:rsid w:val="00A10655"/>
    <w:rsid w:val="00A12B64"/>
    <w:rsid w:val="00A179C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43CC"/>
    <w:rsid w:val="00B430A5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0718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2D2E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99A762"/>
  <w15:docId w15:val="{C29DAFE5-3289-4659-9C08-4919226F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9F69A5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9F69A5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9F69A5"/>
    <w:rPr>
      <w:rFonts w:ascii="Lato Semibold" w:eastAsia="Times New Roman" w:hAnsi="Lato Semibold"/>
      <w:color w:val="1F1F5F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9F69A5"/>
    <w:rPr>
      <w:rFonts w:ascii="Lato Semibold" w:eastAsia="Times New Roman" w:hAnsi="Lato Semibold"/>
      <w:color w:val="454347"/>
      <w:sz w:val="24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491B08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Lato" w:hAnsi="Lato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Lato" w:hAnsi="Lato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Lato" w:hAnsi="Lato"/>
        <w:sz w:val="22"/>
      </w:rPr>
    </w:tblStylePr>
    <w:tblStylePr w:type="lastCol">
      <w:rPr>
        <w:rFonts w:ascii="Lato" w:hAnsi="Lato"/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Lato" w:hAnsi="Lato"/>
        <w:sz w:val="22"/>
      </w:rPr>
    </w:tblStylePr>
    <w:tblStylePr w:type="nwCell">
      <w:rPr>
        <w:rFonts w:ascii="Lato" w:hAnsi="Lato"/>
        <w:sz w:val="22"/>
      </w:rPr>
    </w:tblStylePr>
    <w:tblStylePr w:type="seCell">
      <w:rPr>
        <w:rFonts w:ascii="Lato" w:hAnsi="Lato"/>
        <w:sz w:val="22"/>
      </w:rPr>
    </w:tblStylePr>
    <w:tblStylePr w:type="swCell">
      <w:rPr>
        <w:rFonts w:ascii="Lato" w:hAnsi="Lato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B0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B08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1B0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1B0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1B08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1B0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9F69A5"/>
    <w:pPr>
      <w:spacing w:after="0"/>
    </w:pPr>
    <w:rPr>
      <w:rFonts w:ascii="Calibri" w:eastAsia="Times New Roman" w:hAnsi="Calibri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landscap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469AB5-D1BE-43E2-8AB5-81B14F35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landscape.dotx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Complex engagement project plan template</vt:lpstr>
    </vt:vector>
  </TitlesOfParts>
  <Company>LOCAL GOVERNMENT, HOUSING AND COMMUNITY DEVELOPMENT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 engagement project plan template</dc:title>
  <dc:creator>Northern Territory Government</dc:creator>
  <cp:lastModifiedBy>Dean Gardiner</cp:lastModifiedBy>
  <cp:revision>3</cp:revision>
  <cp:lastPrinted>2019-07-29T01:45:00Z</cp:lastPrinted>
  <dcterms:created xsi:type="dcterms:W3CDTF">2020-11-30T04:07:00Z</dcterms:created>
  <dcterms:modified xsi:type="dcterms:W3CDTF">2021-02-02T06:44:00Z</dcterms:modified>
</cp:coreProperties>
</file>