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D4" w:rsidRDefault="00FB7CB9" w:rsidP="00142CFE">
      <w:pPr>
        <w:pStyle w:val="Heading1"/>
        <w:rPr>
          <w:noProof/>
          <w:lang w:eastAsia="en-AU"/>
        </w:rPr>
      </w:pPr>
      <w:r w:rsidRPr="00FB7CB9">
        <w:rPr>
          <w:noProof/>
          <w:lang w:eastAsia="en-AU"/>
        </w:rPr>
        <w:t>Remote community stakeholder list</w:t>
      </w:r>
      <w:r w:rsidR="00142CFE">
        <w:rPr>
          <w:noProof/>
          <w:lang w:eastAsia="en-AU"/>
        </w:rPr>
        <w:t xml:space="preserve"> - v</w:t>
      </w:r>
      <w:r w:rsidR="006949D4">
        <w:rPr>
          <w:noProof/>
          <w:lang w:eastAsia="en-AU"/>
        </w:rPr>
        <w:t xml:space="preserve">ersion one </w:t>
      </w:r>
    </w:p>
    <w:p w:rsidR="00FB7CB9" w:rsidRDefault="006949D4" w:rsidP="006949D4">
      <w:pPr>
        <w:rPr>
          <w:noProof/>
          <w:lang w:eastAsia="en-AU"/>
        </w:rPr>
      </w:pPr>
      <w:r>
        <w:rPr>
          <w:noProof/>
          <w:lang w:eastAsia="en-AU"/>
        </w:rPr>
        <w:t>R</w:t>
      </w:r>
      <w:r w:rsidR="00FB7CB9" w:rsidRPr="00FB7CB9">
        <w:rPr>
          <w:noProof/>
          <w:lang w:eastAsia="en-AU"/>
        </w:rPr>
        <w:t>emove or add rows which are missing or not applicable</w:t>
      </w:r>
    </w:p>
    <w:tbl>
      <w:tblPr>
        <w:tblStyle w:val="NTGtable1"/>
        <w:tblW w:w="15304" w:type="dxa"/>
        <w:tblLook w:val="04A0" w:firstRow="1" w:lastRow="0" w:firstColumn="1" w:lastColumn="0" w:noHBand="0" w:noVBand="1"/>
        <w:tblDescription w:val="Table has fine columns. The first column is the Organisation/association, which is already filled out. Fill is the rest of the column with the Name, Phone, Contact address/email and Comments related to the respective rows. "/>
      </w:tblPr>
      <w:tblGrid>
        <w:gridCol w:w="2746"/>
        <w:gridCol w:w="3527"/>
        <w:gridCol w:w="3105"/>
        <w:gridCol w:w="2941"/>
        <w:gridCol w:w="2985"/>
      </w:tblGrid>
      <w:tr w:rsidR="00FB7CB9" w:rsidRPr="002F6B1E" w:rsidTr="00FB7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="00FB7CB9" w:rsidRPr="002F6B1E" w:rsidRDefault="00FB7CB9" w:rsidP="00FB7CB9">
            <w:pPr>
              <w:rPr>
                <w:b w:val="0"/>
              </w:rPr>
            </w:pPr>
            <w:r w:rsidRPr="002F6B1E">
              <w:t>Organisation</w:t>
            </w:r>
            <w:r w:rsidR="009B6B12" w:rsidRPr="002F6B1E">
              <w:t xml:space="preserve">/association </w:t>
            </w:r>
          </w:p>
        </w:tc>
        <w:tc>
          <w:tcPr>
            <w:tcW w:w="3527" w:type="dxa"/>
          </w:tcPr>
          <w:p w:rsidR="00FB7CB9" w:rsidRPr="002F6B1E" w:rsidRDefault="00FB7CB9" w:rsidP="00FB7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6B1E">
              <w:t>Name</w:t>
            </w:r>
          </w:p>
        </w:tc>
        <w:tc>
          <w:tcPr>
            <w:tcW w:w="3105" w:type="dxa"/>
          </w:tcPr>
          <w:p w:rsidR="00FB7CB9" w:rsidRPr="002F6B1E" w:rsidRDefault="00FB7CB9" w:rsidP="00FB7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6B1E">
              <w:t>Phone</w:t>
            </w:r>
          </w:p>
        </w:tc>
        <w:tc>
          <w:tcPr>
            <w:tcW w:w="2941" w:type="dxa"/>
          </w:tcPr>
          <w:p w:rsidR="00FB7CB9" w:rsidRPr="002F6B1E" w:rsidRDefault="00FB7CB9" w:rsidP="00FB7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6B1E">
              <w:t>Contact address/email</w:t>
            </w:r>
          </w:p>
        </w:tc>
        <w:tc>
          <w:tcPr>
            <w:tcW w:w="2985" w:type="dxa"/>
          </w:tcPr>
          <w:p w:rsidR="00FB7CB9" w:rsidRPr="002F6B1E" w:rsidRDefault="00FB7CB9" w:rsidP="00FB7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6B1E">
              <w:t>Comments</w:t>
            </w:r>
          </w:p>
        </w:tc>
      </w:tr>
      <w:tr w:rsidR="00FB7CB9" w:rsidRPr="002F6B1E" w:rsidTr="00FB7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="00FB7CB9" w:rsidRPr="00FB7CB9" w:rsidRDefault="00FB7CB9" w:rsidP="00FB7CB9">
            <w:r w:rsidRPr="00FB7CB9">
              <w:t xml:space="preserve">Regional </w:t>
            </w:r>
            <w:r w:rsidR="009B6B12" w:rsidRPr="00FB7CB9">
              <w:t>council</w:t>
            </w:r>
          </w:p>
          <w:p w:rsidR="00FB7CB9" w:rsidRPr="00FB7CB9" w:rsidRDefault="009B6B12" w:rsidP="00FB7CB9">
            <w:r w:rsidRPr="00FB7CB9">
              <w:t>Local authority</w:t>
            </w:r>
          </w:p>
          <w:p w:rsidR="00FB7CB9" w:rsidRPr="00FB7CB9" w:rsidRDefault="00FB7CB9" w:rsidP="00FB7CB9"/>
        </w:tc>
        <w:tc>
          <w:tcPr>
            <w:tcW w:w="3527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5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1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7CB9" w:rsidRPr="002F6B1E" w:rsidTr="00FB7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="00FB7CB9" w:rsidRPr="00FB7CB9" w:rsidRDefault="009B6B12" w:rsidP="00FB7CB9">
            <w:r w:rsidRPr="00FB7CB9">
              <w:t>Land council</w:t>
            </w:r>
          </w:p>
          <w:p w:rsidR="00FB7CB9" w:rsidRPr="00FB7CB9" w:rsidRDefault="00FB7CB9" w:rsidP="00FB7CB9"/>
        </w:tc>
        <w:tc>
          <w:tcPr>
            <w:tcW w:w="3527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05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41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5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7CB9" w:rsidRPr="002F6B1E" w:rsidTr="00FB7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="00FB7CB9" w:rsidRPr="00FB7CB9" w:rsidRDefault="009B6B12" w:rsidP="00FB7CB9">
            <w:r w:rsidRPr="00FB7CB9">
              <w:t>Community groups</w:t>
            </w:r>
          </w:p>
          <w:p w:rsidR="00FB7CB9" w:rsidRPr="00FB7CB9" w:rsidRDefault="00FB7CB9" w:rsidP="00FB7CB9"/>
          <w:p w:rsidR="00FB7CB9" w:rsidRPr="00FB7CB9" w:rsidRDefault="00FB7CB9" w:rsidP="00FB7CB9"/>
        </w:tc>
        <w:tc>
          <w:tcPr>
            <w:tcW w:w="3527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5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1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7CB9" w:rsidRPr="002F6B1E" w:rsidTr="00FB7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="00FB7CB9" w:rsidRPr="00FB7CB9" w:rsidRDefault="009B6B12" w:rsidP="00FB7CB9">
            <w:r w:rsidRPr="00FB7CB9">
              <w:t>General community</w:t>
            </w:r>
          </w:p>
          <w:p w:rsidR="00FB7CB9" w:rsidRPr="00FB7CB9" w:rsidRDefault="009B6B12" w:rsidP="00FB7CB9">
            <w:r w:rsidRPr="00FB7CB9">
              <w:t>Key people / elders</w:t>
            </w:r>
          </w:p>
          <w:p w:rsidR="00FB7CB9" w:rsidRPr="00FB7CB9" w:rsidRDefault="00FB7CB9" w:rsidP="00FB7CB9"/>
        </w:tc>
        <w:tc>
          <w:tcPr>
            <w:tcW w:w="3527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05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41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5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7CB9" w:rsidRPr="002F6B1E" w:rsidTr="00FB7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="00FB7CB9" w:rsidRPr="00FB7CB9" w:rsidRDefault="009B6B12" w:rsidP="00FB7CB9">
            <w:r w:rsidRPr="00FB7CB9">
              <w:t>Consultants/developers</w:t>
            </w:r>
          </w:p>
          <w:p w:rsidR="00FB7CB9" w:rsidRPr="00FB7CB9" w:rsidRDefault="00FB7CB9" w:rsidP="00FB7CB9"/>
          <w:p w:rsidR="00FB7CB9" w:rsidRPr="00FB7CB9" w:rsidRDefault="00FB7CB9" w:rsidP="00FB7CB9"/>
        </w:tc>
        <w:tc>
          <w:tcPr>
            <w:tcW w:w="3527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5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1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7CB9" w:rsidRPr="002F6B1E" w:rsidTr="00FB7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="00FB7CB9" w:rsidRPr="00FB7CB9" w:rsidRDefault="00FB7CB9" w:rsidP="00FB7CB9">
            <w:r w:rsidRPr="00FB7CB9">
              <w:t>NT Government agencies</w:t>
            </w:r>
          </w:p>
          <w:p w:rsidR="00FB7CB9" w:rsidRPr="00FB7CB9" w:rsidRDefault="009B6B12" w:rsidP="00FB7CB9">
            <w:r w:rsidRPr="00FB7CB9">
              <w:t>Education, Health, Police</w:t>
            </w:r>
            <w:r w:rsidR="00FB7CB9" w:rsidRPr="00FB7CB9">
              <w:t>, DLGCS</w:t>
            </w:r>
          </w:p>
          <w:p w:rsidR="00FB7CB9" w:rsidRPr="00FB7CB9" w:rsidRDefault="00FB7CB9" w:rsidP="00FB7CB9"/>
        </w:tc>
        <w:tc>
          <w:tcPr>
            <w:tcW w:w="3527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05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41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5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7CB9" w:rsidRPr="002F6B1E" w:rsidTr="00FB7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="00FB7CB9" w:rsidRPr="002F6B1E" w:rsidRDefault="009B6B12" w:rsidP="00FB7CB9">
            <w:r w:rsidRPr="002F6B1E">
              <w:t>Federal – GEC</w:t>
            </w:r>
          </w:p>
          <w:p w:rsidR="00FB7CB9" w:rsidRPr="002F6B1E" w:rsidRDefault="00FB7CB9" w:rsidP="00FB7CB9"/>
        </w:tc>
        <w:tc>
          <w:tcPr>
            <w:tcW w:w="3527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5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1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</w:tcPr>
          <w:p w:rsidR="00FB7CB9" w:rsidRPr="002F6B1E" w:rsidRDefault="00FB7CB9" w:rsidP="00FB7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7CB9" w:rsidRPr="002F6B1E" w:rsidTr="00FB7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="00FB7CB9" w:rsidRPr="002F6B1E" w:rsidRDefault="00FB7CB9" w:rsidP="00FB7CB9">
            <w:r w:rsidRPr="002F6B1E">
              <w:t>Non-government organisations</w:t>
            </w:r>
          </w:p>
        </w:tc>
        <w:tc>
          <w:tcPr>
            <w:tcW w:w="3527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05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41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5" w:type="dxa"/>
          </w:tcPr>
          <w:p w:rsidR="00FB7CB9" w:rsidRPr="002F6B1E" w:rsidRDefault="00FB7CB9" w:rsidP="00FB7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B7CB9" w:rsidRPr="002F6B1E" w:rsidRDefault="00FB7CB9" w:rsidP="00FB7CB9">
      <w:pPr>
        <w:pStyle w:val="Heading1"/>
        <w:rPr>
          <w:i/>
          <w:iCs/>
        </w:rPr>
      </w:pPr>
      <w:r w:rsidRPr="002F6B1E">
        <w:t>Stakeholders grouped by the role they play – version two</w:t>
      </w:r>
    </w:p>
    <w:tbl>
      <w:tblPr>
        <w:tblStyle w:val="NTGtable1"/>
        <w:tblW w:w="0" w:type="auto"/>
        <w:tblLook w:val="04A0" w:firstRow="1" w:lastRow="0" w:firstColumn="1" w:lastColumn="0" w:noHBand="0" w:noVBand="1"/>
        <w:tblDescription w:val="Table has two columns. first column is the group which is filled out. second column is the stakeholders which needs to be filled out. "/>
      </w:tblPr>
      <w:tblGrid>
        <w:gridCol w:w="6118"/>
        <w:gridCol w:w="9122"/>
      </w:tblGrid>
      <w:tr w:rsidR="00FB7CB9" w:rsidRPr="002F6B1E" w:rsidTr="00177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FB7CB9" w:rsidRPr="002F6B1E" w:rsidRDefault="00FB7CB9" w:rsidP="001777B7">
            <w:pPr>
              <w:tabs>
                <w:tab w:val="center" w:pos="4819"/>
              </w:tabs>
            </w:pPr>
            <w:r w:rsidRPr="002F6B1E">
              <w:t>Group</w:t>
            </w:r>
          </w:p>
        </w:tc>
        <w:tc>
          <w:tcPr>
            <w:tcW w:w="9263" w:type="dxa"/>
          </w:tcPr>
          <w:p w:rsidR="00FB7CB9" w:rsidRPr="002F6B1E" w:rsidRDefault="00FB7CB9" w:rsidP="001777B7">
            <w:pPr>
              <w:tabs>
                <w:tab w:val="center" w:pos="48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6B1E">
              <w:t>Stakeholders</w:t>
            </w:r>
          </w:p>
        </w:tc>
      </w:tr>
      <w:tr w:rsidR="00FB7CB9" w:rsidRPr="002F6B1E" w:rsidTr="00177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FB7CB9" w:rsidRPr="009E742A" w:rsidRDefault="00FB7CB9" w:rsidP="001777B7">
            <w:pPr>
              <w:tabs>
                <w:tab w:val="center" w:pos="4819"/>
              </w:tabs>
            </w:pPr>
            <w:r w:rsidRPr="009E742A">
              <w:t>Organisation – groups within your organisation you need to work with</w:t>
            </w:r>
          </w:p>
        </w:tc>
        <w:tc>
          <w:tcPr>
            <w:tcW w:w="9263" w:type="dxa"/>
          </w:tcPr>
          <w:p w:rsidR="00FB7CB9" w:rsidRPr="002F6B1E" w:rsidRDefault="00FB7CB9" w:rsidP="001777B7">
            <w:pPr>
              <w:tabs>
                <w:tab w:val="center" w:pos="48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7CB9" w:rsidRPr="002F6B1E" w:rsidTr="001777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FB7CB9" w:rsidRPr="009E742A" w:rsidRDefault="00FB7CB9" w:rsidP="001777B7">
            <w:pPr>
              <w:tabs>
                <w:tab w:val="center" w:pos="4819"/>
              </w:tabs>
            </w:pPr>
            <w:r w:rsidRPr="009E742A">
              <w:t>Partners – key groups co-hosting the project – will support your engagement</w:t>
            </w:r>
          </w:p>
        </w:tc>
        <w:tc>
          <w:tcPr>
            <w:tcW w:w="9263" w:type="dxa"/>
          </w:tcPr>
          <w:p w:rsidR="00FB7CB9" w:rsidRPr="002F6B1E" w:rsidRDefault="00FB7CB9" w:rsidP="001777B7">
            <w:pPr>
              <w:tabs>
                <w:tab w:val="center" w:pos="481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7CB9" w:rsidRPr="002F6B1E" w:rsidTr="00177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FB7CB9" w:rsidRPr="009E742A" w:rsidRDefault="00FB7CB9" w:rsidP="001777B7">
            <w:pPr>
              <w:tabs>
                <w:tab w:val="center" w:pos="4819"/>
              </w:tabs>
            </w:pPr>
            <w:r w:rsidRPr="009E742A">
              <w:t>Advocacy groups – key groups or individuals with a passion, interest in relation to the project</w:t>
            </w:r>
          </w:p>
        </w:tc>
        <w:tc>
          <w:tcPr>
            <w:tcW w:w="9263" w:type="dxa"/>
          </w:tcPr>
          <w:p w:rsidR="00FB7CB9" w:rsidRPr="002F6B1E" w:rsidRDefault="00FB7CB9" w:rsidP="001777B7">
            <w:pPr>
              <w:tabs>
                <w:tab w:val="center" w:pos="48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7CB9" w:rsidRPr="002F6B1E" w:rsidTr="001777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FB7CB9" w:rsidRPr="009E742A" w:rsidRDefault="00FB7CB9" w:rsidP="001777B7">
            <w:pPr>
              <w:tabs>
                <w:tab w:val="center" w:pos="4819"/>
              </w:tabs>
            </w:pPr>
            <w:r w:rsidRPr="009E742A">
              <w:t>Public – People who live in the area</w:t>
            </w:r>
          </w:p>
        </w:tc>
        <w:tc>
          <w:tcPr>
            <w:tcW w:w="9263" w:type="dxa"/>
          </w:tcPr>
          <w:p w:rsidR="00FB7CB9" w:rsidRPr="002F6B1E" w:rsidRDefault="00FB7CB9" w:rsidP="001777B7">
            <w:pPr>
              <w:tabs>
                <w:tab w:val="center" w:pos="481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B7CB9" w:rsidRPr="00FB7CB9" w:rsidRDefault="00FB7CB9" w:rsidP="00FB7CB9">
      <w:pPr>
        <w:pStyle w:val="Heading1"/>
        <w:rPr>
          <w:iCs/>
        </w:rPr>
      </w:pPr>
      <w:r w:rsidRPr="00FB7CB9">
        <w:t xml:space="preserve">Stakeholders grouped by how they participate – version three, adapted from Lorenz </w:t>
      </w:r>
      <w:proofErr w:type="spellStart"/>
      <w:r w:rsidRPr="00FB7CB9">
        <w:t>Aggens</w:t>
      </w:r>
      <w:proofErr w:type="spellEnd"/>
      <w:r w:rsidRPr="00FB7CB9">
        <w:t xml:space="preserve">’ </w:t>
      </w:r>
      <w:r w:rsidRPr="00FB7CB9">
        <w:rPr>
          <w:iCs/>
        </w:rPr>
        <w:t>Orbits of Participation</w:t>
      </w:r>
    </w:p>
    <w:tbl>
      <w:tblPr>
        <w:tblStyle w:val="NTGtable1"/>
        <w:tblW w:w="0" w:type="auto"/>
        <w:tblLook w:val="04A0" w:firstRow="1" w:lastRow="0" w:firstColumn="1" w:lastColumn="0" w:noHBand="0" w:noVBand="1"/>
        <w:tblDescription w:val="Table has two columns. first column is the group which is filled out. second column is the stakeholders which needs to be filled out. "/>
      </w:tblPr>
      <w:tblGrid>
        <w:gridCol w:w="6118"/>
        <w:gridCol w:w="9122"/>
      </w:tblGrid>
      <w:tr w:rsidR="00FB7CB9" w:rsidRPr="002F6B1E" w:rsidTr="00177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FB7CB9" w:rsidRPr="009E742A" w:rsidRDefault="00FB7CB9" w:rsidP="001777B7">
            <w:pPr>
              <w:tabs>
                <w:tab w:val="center" w:pos="4819"/>
              </w:tabs>
            </w:pPr>
            <w:r w:rsidRPr="009E742A">
              <w:t>Group</w:t>
            </w:r>
          </w:p>
        </w:tc>
        <w:tc>
          <w:tcPr>
            <w:tcW w:w="9263" w:type="dxa"/>
          </w:tcPr>
          <w:p w:rsidR="00FB7CB9" w:rsidRPr="002F6B1E" w:rsidRDefault="00FB7CB9" w:rsidP="001777B7">
            <w:pPr>
              <w:tabs>
                <w:tab w:val="center" w:pos="48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6B1E">
              <w:t>Stakeholders</w:t>
            </w:r>
          </w:p>
        </w:tc>
      </w:tr>
      <w:tr w:rsidR="00FB7CB9" w:rsidRPr="002F6B1E" w:rsidTr="00177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FB7CB9" w:rsidRPr="009E742A" w:rsidRDefault="00FB7CB9" w:rsidP="001777B7">
            <w:pPr>
              <w:tabs>
                <w:tab w:val="center" w:pos="4819"/>
              </w:tabs>
            </w:pPr>
            <w:r w:rsidRPr="009E742A">
              <w:t>Project – those involved in the project</w:t>
            </w:r>
          </w:p>
        </w:tc>
        <w:tc>
          <w:tcPr>
            <w:tcW w:w="9263" w:type="dxa"/>
          </w:tcPr>
          <w:p w:rsidR="00FB7CB9" w:rsidRPr="002F6B1E" w:rsidRDefault="00FB7CB9" w:rsidP="001777B7">
            <w:pPr>
              <w:tabs>
                <w:tab w:val="center" w:pos="48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7CB9" w:rsidRPr="002F6B1E" w:rsidTr="001777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FB7CB9" w:rsidRPr="009E742A" w:rsidRDefault="00FB7CB9" w:rsidP="001777B7">
            <w:pPr>
              <w:tabs>
                <w:tab w:val="center" w:pos="4819"/>
              </w:tabs>
            </w:pPr>
            <w:r w:rsidRPr="009E742A">
              <w:t>Deciders – those directly affected by the decision, or are passionate about the issue</w:t>
            </w:r>
          </w:p>
        </w:tc>
        <w:tc>
          <w:tcPr>
            <w:tcW w:w="9263" w:type="dxa"/>
          </w:tcPr>
          <w:p w:rsidR="00FB7CB9" w:rsidRPr="002F6B1E" w:rsidRDefault="00FB7CB9" w:rsidP="00FB7CB9">
            <w:pPr>
              <w:tabs>
                <w:tab w:val="center" w:pos="694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7CB9" w:rsidRPr="002F6B1E" w:rsidTr="00177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FB7CB9" w:rsidRPr="009E742A" w:rsidRDefault="00FB7CB9" w:rsidP="001777B7">
            <w:pPr>
              <w:tabs>
                <w:tab w:val="center" w:pos="4819"/>
              </w:tabs>
            </w:pPr>
            <w:r w:rsidRPr="009E742A">
              <w:t>Creators – people for whom the project is very important, and they are directly involved in terms of interest, knowledge, ideas and proposals</w:t>
            </w:r>
          </w:p>
        </w:tc>
        <w:tc>
          <w:tcPr>
            <w:tcW w:w="9263" w:type="dxa"/>
          </w:tcPr>
          <w:p w:rsidR="00FB7CB9" w:rsidRPr="002F6B1E" w:rsidRDefault="00FB7CB9" w:rsidP="001777B7">
            <w:pPr>
              <w:tabs>
                <w:tab w:val="center" w:pos="48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7CB9" w:rsidRPr="002F6B1E" w:rsidTr="001777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FB7CB9" w:rsidRPr="009E742A" w:rsidRDefault="00FB7CB9" w:rsidP="001777B7">
            <w:pPr>
              <w:tabs>
                <w:tab w:val="center" w:pos="4819"/>
              </w:tabs>
            </w:pPr>
            <w:r w:rsidRPr="009E742A">
              <w:t xml:space="preserve">Advisors – active in the project development </w:t>
            </w:r>
          </w:p>
        </w:tc>
        <w:tc>
          <w:tcPr>
            <w:tcW w:w="9263" w:type="dxa"/>
          </w:tcPr>
          <w:p w:rsidR="00FB7CB9" w:rsidRPr="002F6B1E" w:rsidRDefault="00FB7CB9" w:rsidP="001777B7">
            <w:pPr>
              <w:tabs>
                <w:tab w:val="center" w:pos="481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7CB9" w:rsidRPr="002F6B1E" w:rsidTr="00177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FB7CB9" w:rsidRPr="009E742A" w:rsidRDefault="00FB7CB9" w:rsidP="001777B7">
            <w:pPr>
              <w:tabs>
                <w:tab w:val="center" w:pos="4819"/>
              </w:tabs>
            </w:pPr>
            <w:r w:rsidRPr="009E742A">
              <w:lastRenderedPageBreak/>
              <w:t>Reviewers – more likely to provide input when they have a quick poll or survey or have clear options to respond to</w:t>
            </w:r>
          </w:p>
        </w:tc>
        <w:tc>
          <w:tcPr>
            <w:tcW w:w="9263" w:type="dxa"/>
          </w:tcPr>
          <w:p w:rsidR="00FB7CB9" w:rsidRPr="002F6B1E" w:rsidRDefault="00FB7CB9" w:rsidP="001777B7">
            <w:pPr>
              <w:tabs>
                <w:tab w:val="center" w:pos="48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7CB9" w:rsidRPr="002F6B1E" w:rsidTr="001777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FB7CB9" w:rsidRPr="009E742A" w:rsidRDefault="00FB7CB9" w:rsidP="001777B7">
            <w:pPr>
              <w:tabs>
                <w:tab w:val="center" w:pos="4819"/>
              </w:tabs>
            </w:pPr>
            <w:r w:rsidRPr="009E742A">
              <w:t>Watchers – informed observers, influential in shaping community opinion, may maintain a “watching brief”, probably unknown to the project team</w:t>
            </w:r>
          </w:p>
        </w:tc>
        <w:tc>
          <w:tcPr>
            <w:tcW w:w="9263" w:type="dxa"/>
          </w:tcPr>
          <w:p w:rsidR="00FB7CB9" w:rsidRPr="002F6B1E" w:rsidRDefault="00FB7CB9" w:rsidP="001777B7">
            <w:pPr>
              <w:tabs>
                <w:tab w:val="center" w:pos="481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7CB9" w:rsidRPr="002F6B1E" w:rsidTr="00177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FB7CB9" w:rsidRPr="009E742A" w:rsidRDefault="00FB7CB9" w:rsidP="001777B7">
            <w:pPr>
              <w:tabs>
                <w:tab w:val="center" w:pos="4819"/>
              </w:tabs>
            </w:pPr>
            <w:r w:rsidRPr="009E742A">
              <w:t>Aware – aware but not active, need enablers to participate</w:t>
            </w:r>
          </w:p>
        </w:tc>
        <w:tc>
          <w:tcPr>
            <w:tcW w:w="9263" w:type="dxa"/>
          </w:tcPr>
          <w:p w:rsidR="00FB7CB9" w:rsidRPr="002F6B1E" w:rsidRDefault="00FB7CB9" w:rsidP="001777B7">
            <w:pPr>
              <w:tabs>
                <w:tab w:val="center" w:pos="48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B7CB9" w:rsidRPr="00FB7CB9" w:rsidRDefault="00FB7CB9" w:rsidP="00FB7CB9">
      <w:pPr>
        <w:pStyle w:val="Heading1"/>
        <w:rPr>
          <w:iCs/>
        </w:rPr>
      </w:pPr>
      <w:r w:rsidRPr="00FB7CB9">
        <w:t>Stakeholder analysis for complex projects – version four,</w:t>
      </w:r>
      <w:r w:rsidRPr="00FB7CB9">
        <w:rPr>
          <w:b/>
        </w:rPr>
        <w:t xml:space="preserve"> </w:t>
      </w:r>
      <w:r w:rsidRPr="00FB7CB9">
        <w:t>adapted from IAP2 International Association for Public Participation Australasia</w:t>
      </w:r>
    </w:p>
    <w:tbl>
      <w:tblPr>
        <w:tblStyle w:val="NTGtable1"/>
        <w:tblW w:w="0" w:type="auto"/>
        <w:tblLook w:val="04A0" w:firstRow="1" w:lastRow="0" w:firstColumn="1" w:lastColumn="0" w:noHBand="0" w:noVBand="1"/>
        <w:tblDescription w:val="The table has 6 columns. Each column and row discribes what needs to be filled in there. "/>
      </w:tblPr>
      <w:tblGrid>
        <w:gridCol w:w="2608"/>
        <w:gridCol w:w="2599"/>
        <w:gridCol w:w="2620"/>
        <w:gridCol w:w="2513"/>
        <w:gridCol w:w="2548"/>
        <w:gridCol w:w="2352"/>
      </w:tblGrid>
      <w:tr w:rsidR="00FB7CB9" w:rsidRPr="002F6B1E" w:rsidTr="00177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B7CB9" w:rsidRPr="002F6B1E" w:rsidRDefault="00FB7CB9" w:rsidP="001777B7">
            <w:pPr>
              <w:rPr>
                <w:b w:val="0"/>
              </w:rPr>
            </w:pPr>
            <w:r w:rsidRPr="002F6B1E">
              <w:t xml:space="preserve">Stakeholder </w:t>
            </w:r>
            <w:r w:rsidR="009B6B12" w:rsidRPr="002F6B1E">
              <w:t>g</w:t>
            </w:r>
            <w:r w:rsidRPr="002F6B1E">
              <w:t>roup</w:t>
            </w:r>
          </w:p>
        </w:tc>
        <w:tc>
          <w:tcPr>
            <w:tcW w:w="2635" w:type="dxa"/>
          </w:tcPr>
          <w:p w:rsidR="00FB7CB9" w:rsidRPr="002F6B1E" w:rsidRDefault="00FB7CB9" w:rsidP="00177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6B1E">
              <w:t>Stakeholde</w:t>
            </w:r>
            <w:r w:rsidR="009B6B12" w:rsidRPr="002F6B1E">
              <w:t>rs role / connection</w:t>
            </w:r>
          </w:p>
        </w:tc>
        <w:tc>
          <w:tcPr>
            <w:tcW w:w="2658" w:type="dxa"/>
          </w:tcPr>
          <w:p w:rsidR="00FB7CB9" w:rsidRPr="002F6B1E" w:rsidRDefault="00FB7CB9" w:rsidP="00177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6B1E">
              <w:t>Benefits of involvement</w:t>
            </w:r>
          </w:p>
        </w:tc>
        <w:tc>
          <w:tcPr>
            <w:tcW w:w="2555" w:type="dxa"/>
          </w:tcPr>
          <w:p w:rsidR="00FB7CB9" w:rsidRPr="002F6B1E" w:rsidRDefault="00FB7CB9" w:rsidP="00177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6B1E">
              <w:t>Level of interest</w:t>
            </w:r>
          </w:p>
        </w:tc>
        <w:tc>
          <w:tcPr>
            <w:tcW w:w="2587" w:type="dxa"/>
          </w:tcPr>
          <w:p w:rsidR="00FB7CB9" w:rsidRPr="002F6B1E" w:rsidRDefault="00FB7CB9" w:rsidP="00177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6B1E">
              <w:t>Level of influence</w:t>
            </w:r>
          </w:p>
        </w:tc>
        <w:tc>
          <w:tcPr>
            <w:tcW w:w="2384" w:type="dxa"/>
          </w:tcPr>
          <w:p w:rsidR="00FB7CB9" w:rsidRPr="002F6B1E" w:rsidRDefault="00FB7CB9" w:rsidP="00177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6B1E">
              <w:t>Level of impact</w:t>
            </w:r>
          </w:p>
        </w:tc>
      </w:tr>
      <w:tr w:rsidR="00FB7CB9" w:rsidRPr="002F6B1E" w:rsidTr="00177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B7CB9" w:rsidRPr="002F6B1E" w:rsidRDefault="00FB7CB9" w:rsidP="001777B7">
            <w:r w:rsidRPr="002F6B1E">
              <w:t>Individuals, sectors or known groups</w:t>
            </w:r>
          </w:p>
        </w:tc>
        <w:tc>
          <w:tcPr>
            <w:tcW w:w="2635" w:type="dxa"/>
          </w:tcPr>
          <w:p w:rsidR="00FB7CB9" w:rsidRPr="002F6B1E" w:rsidRDefault="00FB7CB9" w:rsidP="0017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B1E">
              <w:t xml:space="preserve">What expectation does the stakeholder have of the organisation in relation to participation, information &amp; involvement in the project? </w:t>
            </w:r>
          </w:p>
        </w:tc>
        <w:tc>
          <w:tcPr>
            <w:tcW w:w="2658" w:type="dxa"/>
          </w:tcPr>
          <w:p w:rsidR="00FB7CB9" w:rsidRPr="002F6B1E" w:rsidRDefault="00FB7CB9" w:rsidP="0017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B1E">
              <w:t>What the stakeholder group can bring to the project that is of benefit</w:t>
            </w:r>
          </w:p>
        </w:tc>
        <w:tc>
          <w:tcPr>
            <w:tcW w:w="2555" w:type="dxa"/>
          </w:tcPr>
          <w:p w:rsidR="00FB7CB9" w:rsidRPr="002F6B1E" w:rsidRDefault="00FB7CB9" w:rsidP="0017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B1E">
              <w:t>How interested is the group?</w:t>
            </w:r>
          </w:p>
        </w:tc>
        <w:tc>
          <w:tcPr>
            <w:tcW w:w="2587" w:type="dxa"/>
          </w:tcPr>
          <w:p w:rsidR="00FB7CB9" w:rsidRPr="002F6B1E" w:rsidRDefault="00FB7CB9" w:rsidP="0017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B1E">
              <w:t>Groups level of influence on the final outcome</w:t>
            </w:r>
          </w:p>
        </w:tc>
        <w:tc>
          <w:tcPr>
            <w:tcW w:w="2384" w:type="dxa"/>
          </w:tcPr>
          <w:p w:rsidR="00FB7CB9" w:rsidRPr="002F6B1E" w:rsidRDefault="00FB7CB9" w:rsidP="0017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B1E">
              <w:t>Level of impact the issue will have on the stakeholder group</w:t>
            </w:r>
          </w:p>
        </w:tc>
      </w:tr>
      <w:tr w:rsidR="00FB7CB9" w:rsidRPr="002F6B1E" w:rsidTr="001777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B7CB9" w:rsidRPr="002F6B1E" w:rsidRDefault="00FB7CB9" w:rsidP="001777B7"/>
        </w:tc>
        <w:tc>
          <w:tcPr>
            <w:tcW w:w="2635" w:type="dxa"/>
          </w:tcPr>
          <w:p w:rsidR="00FB7CB9" w:rsidRPr="002F6B1E" w:rsidRDefault="00FB7CB9" w:rsidP="001777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2F6B1E">
              <w:t>Eg</w:t>
            </w:r>
            <w:proofErr w:type="spellEnd"/>
            <w:r w:rsidRPr="002F6B1E">
              <w:t xml:space="preserve"> be kept informed</w:t>
            </w:r>
          </w:p>
          <w:p w:rsidR="00FB7CB9" w:rsidRPr="002F6B1E" w:rsidRDefault="00FB7CB9" w:rsidP="001777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6B1E">
              <w:t>Or to be involved at every step</w:t>
            </w:r>
          </w:p>
        </w:tc>
        <w:tc>
          <w:tcPr>
            <w:tcW w:w="2658" w:type="dxa"/>
          </w:tcPr>
          <w:p w:rsidR="00FB7CB9" w:rsidRPr="002F6B1E" w:rsidRDefault="00FB7CB9" w:rsidP="001777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2F6B1E">
              <w:t>Eg</w:t>
            </w:r>
            <w:proofErr w:type="spellEnd"/>
            <w:r w:rsidRPr="002F6B1E">
              <w:t xml:space="preserve"> Can provide feedback</w:t>
            </w:r>
          </w:p>
          <w:p w:rsidR="00FB7CB9" w:rsidRPr="002F6B1E" w:rsidRDefault="00FB7CB9" w:rsidP="001777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6B1E">
              <w:t>Can assist in clarifying issues</w:t>
            </w:r>
          </w:p>
        </w:tc>
        <w:tc>
          <w:tcPr>
            <w:tcW w:w="2555" w:type="dxa"/>
          </w:tcPr>
          <w:p w:rsidR="00FB7CB9" w:rsidRPr="002F6B1E" w:rsidRDefault="00FB7CB9" w:rsidP="001777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2F6B1E">
              <w:t>Eg</w:t>
            </w:r>
            <w:proofErr w:type="spellEnd"/>
            <w:r w:rsidRPr="002F6B1E">
              <w:t xml:space="preserve"> High, medium or low</w:t>
            </w:r>
          </w:p>
        </w:tc>
        <w:tc>
          <w:tcPr>
            <w:tcW w:w="2587" w:type="dxa"/>
          </w:tcPr>
          <w:p w:rsidR="00FB7CB9" w:rsidRPr="002F6B1E" w:rsidRDefault="00FB7CB9" w:rsidP="001777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2F6B1E">
              <w:t>Eg</w:t>
            </w:r>
            <w:proofErr w:type="spellEnd"/>
            <w:r w:rsidRPr="002F6B1E">
              <w:t xml:space="preserve"> Inform, consult, involve, </w:t>
            </w:r>
            <w:proofErr w:type="gramStart"/>
            <w:r w:rsidRPr="002F6B1E">
              <w:t>collaborate</w:t>
            </w:r>
            <w:proofErr w:type="gramEnd"/>
            <w:r w:rsidRPr="002F6B1E">
              <w:t>. empower</w:t>
            </w:r>
          </w:p>
        </w:tc>
        <w:tc>
          <w:tcPr>
            <w:tcW w:w="2384" w:type="dxa"/>
          </w:tcPr>
          <w:p w:rsidR="00FB7CB9" w:rsidRPr="002F6B1E" w:rsidRDefault="00FB7CB9" w:rsidP="001777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2F6B1E">
              <w:t>Eg</w:t>
            </w:r>
            <w:proofErr w:type="spellEnd"/>
            <w:r w:rsidRPr="002F6B1E">
              <w:t xml:space="preserve"> Significant, moderate, low</w:t>
            </w:r>
          </w:p>
        </w:tc>
      </w:tr>
      <w:tr w:rsidR="00FB7CB9" w:rsidRPr="002F6B1E" w:rsidTr="00177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B7CB9" w:rsidRPr="002F6B1E" w:rsidRDefault="00FB7CB9" w:rsidP="001777B7"/>
        </w:tc>
        <w:tc>
          <w:tcPr>
            <w:tcW w:w="2635" w:type="dxa"/>
          </w:tcPr>
          <w:p w:rsidR="00FB7CB9" w:rsidRPr="002F6B1E" w:rsidRDefault="00FB7CB9" w:rsidP="0017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8" w:type="dxa"/>
          </w:tcPr>
          <w:p w:rsidR="00FB7CB9" w:rsidRPr="002F6B1E" w:rsidRDefault="00FB7CB9" w:rsidP="0017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5" w:type="dxa"/>
          </w:tcPr>
          <w:p w:rsidR="00FB7CB9" w:rsidRPr="002F6B1E" w:rsidRDefault="00FB7CB9" w:rsidP="0017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FB7CB9" w:rsidRPr="002F6B1E" w:rsidRDefault="00FB7CB9" w:rsidP="0017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FB7CB9" w:rsidRPr="002F6B1E" w:rsidRDefault="00FB7CB9" w:rsidP="0017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B7CB9" w:rsidRDefault="00FB7CB9" w:rsidP="00FB7CB9">
      <w:pPr>
        <w:tabs>
          <w:tab w:val="left" w:pos="13404"/>
        </w:tabs>
      </w:pPr>
    </w:p>
    <w:p w:rsidR="00B14257" w:rsidRPr="00C62A34" w:rsidRDefault="00B14257" w:rsidP="00C62A34">
      <w:pPr>
        <w:rPr>
          <w:lang w:eastAsia="en-AU"/>
        </w:rPr>
      </w:pPr>
    </w:p>
    <w:sectPr w:rsidR="00B14257" w:rsidRPr="00C62A34" w:rsidSect="00FB7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B9" w:rsidRDefault="00FB7CB9" w:rsidP="007332FF">
      <w:r>
        <w:separator/>
      </w:r>
    </w:p>
  </w:endnote>
  <w:endnote w:type="continuationSeparator" w:id="0">
    <w:p w:rsidR="00FB7CB9" w:rsidRDefault="00FB7CB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B8" w:rsidRDefault="008D7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516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168"/>
    </w:tblGrid>
    <w:tr w:rsidR="00CA36A0" w:rsidRPr="00132658" w:rsidTr="00FB7CB9">
      <w:trPr>
        <w:cantSplit/>
        <w:trHeight w:hRule="exact" w:val="850"/>
      </w:trPr>
      <w:tc>
        <w:tcPr>
          <w:tcW w:w="15168" w:type="dxa"/>
          <w:vAlign w:val="bottom"/>
        </w:tcPr>
        <w:p w:rsidR="00CA36A0" w:rsidRPr="008D78B8" w:rsidRDefault="008D78B8" w:rsidP="00D47DC7">
          <w:pPr>
            <w:spacing w:after="0"/>
            <w:rPr>
              <w:rStyle w:val="PageNumber"/>
              <w:b/>
              <w:sz w:val="24"/>
              <w:szCs w:val="24"/>
            </w:rPr>
          </w:pPr>
          <w:bookmarkStart w:id="0" w:name="_GoBack"/>
          <w:r w:rsidRPr="008D78B8">
            <w:rPr>
              <w:rStyle w:val="PageNumber"/>
              <w:b/>
              <w:sz w:val="24"/>
              <w:szCs w:val="24"/>
            </w:rPr>
            <w:t>bushready.nt.gov.au</w:t>
          </w:r>
          <w:bookmarkEnd w:id="0"/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530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7542"/>
    </w:tblGrid>
    <w:tr w:rsidR="0071700C" w:rsidRPr="00132658" w:rsidTr="00FB7CB9">
      <w:trPr>
        <w:cantSplit/>
        <w:trHeight w:hRule="exact" w:val="1134"/>
      </w:trPr>
      <w:tc>
        <w:tcPr>
          <w:tcW w:w="7767" w:type="dxa"/>
          <w:vAlign w:val="bottom"/>
        </w:tcPr>
        <w:p w:rsidR="00D47DC7" w:rsidRPr="008D78B8" w:rsidRDefault="008D78B8" w:rsidP="00D47DC7">
          <w:pPr>
            <w:spacing w:after="0"/>
            <w:rPr>
              <w:rStyle w:val="PageNumber"/>
              <w:b/>
              <w:sz w:val="24"/>
              <w:szCs w:val="24"/>
            </w:rPr>
          </w:pPr>
          <w:r w:rsidRPr="008D78B8">
            <w:rPr>
              <w:rStyle w:val="PageNumber"/>
              <w:b/>
              <w:sz w:val="24"/>
              <w:szCs w:val="24"/>
            </w:rPr>
            <w:t>bushready.nt.gov.au</w:t>
          </w:r>
        </w:p>
        <w:p w:rsidR="0071700C" w:rsidRPr="00CE30CF" w:rsidRDefault="0071700C" w:rsidP="000D30EF">
          <w:pPr>
            <w:spacing w:after="0"/>
            <w:rPr>
              <w:rStyle w:val="PageNumber"/>
            </w:rPr>
          </w:pPr>
        </w:p>
      </w:tc>
      <w:tc>
        <w:tcPr>
          <w:tcW w:w="7542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B9" w:rsidRDefault="00FB7CB9" w:rsidP="007332FF">
      <w:r>
        <w:separator/>
      </w:r>
    </w:p>
  </w:footnote>
  <w:footnote w:type="continuationSeparator" w:id="0">
    <w:p w:rsidR="00FB7CB9" w:rsidRDefault="00FB7CB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B8" w:rsidRDefault="008D7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D78B8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7CB9">
          <w:t>Stakeholder list template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FB7CB9" w:rsidP="00435082">
        <w:pPr>
          <w:pStyle w:val="Title"/>
        </w:pPr>
        <w:r w:rsidRPr="00FB7CB9">
          <w:rPr>
            <w:rStyle w:val="TitleChar"/>
          </w:rPr>
          <w:t>Stakeholder list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B9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30EF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42CFE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94416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15DE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949D4"/>
    <w:rsid w:val="006A756A"/>
    <w:rsid w:val="006C0EC2"/>
    <w:rsid w:val="006D66F7"/>
    <w:rsid w:val="006D6F4F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D78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B6B12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132B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B7CB9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627CA7"/>
  <w15:docId w15:val="{4AB937AD-F098-49AD-84BC-D932B864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 1"/>
    <w:basedOn w:val="TableNormal"/>
    <w:uiPriority w:val="99"/>
    <w:rsid w:val="00FB7CB9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3364E3-12FF-4103-9A05-662C5F00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2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list template</vt:lpstr>
    </vt:vector>
  </TitlesOfParts>
  <Company>LOCAL GOVERNMENT, HOUSING AND COMMUNITY DEVELOPMENT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list template</dc:title>
  <dc:creator>Northern Territory Government</dc:creator>
  <cp:lastModifiedBy>Dean Gardiner</cp:lastModifiedBy>
  <cp:revision>3</cp:revision>
  <cp:lastPrinted>2019-07-29T01:45:00Z</cp:lastPrinted>
  <dcterms:created xsi:type="dcterms:W3CDTF">2020-11-30T04:08:00Z</dcterms:created>
  <dcterms:modified xsi:type="dcterms:W3CDTF">2021-02-02T06:42:00Z</dcterms:modified>
</cp:coreProperties>
</file>